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80A3B" w14:textId="77777777" w:rsidR="008A642C" w:rsidRDefault="00000000">
      <w:pPr>
        <w:pStyle w:val="Titre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908"/>
          <w:tab w:val="left" w:pos="9711"/>
        </w:tabs>
        <w:spacing w:before="69"/>
        <w:ind w:left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BRIEFING Catégories 2 et </w:t>
      </w:r>
      <w:proofErr w:type="gramStart"/>
      <w:r>
        <w:rPr>
          <w:rFonts w:ascii="Calibri" w:hAnsi="Calibri"/>
          <w:b/>
          <w:bCs/>
          <w:sz w:val="32"/>
          <w:szCs w:val="32"/>
        </w:rPr>
        <w:t>3  -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 2024</w:t>
      </w:r>
    </w:p>
    <w:p w14:paraId="233D7392" w14:textId="77777777" w:rsidR="008A642C" w:rsidRDefault="00000000">
      <w:pPr>
        <w:pStyle w:val="Titre1"/>
        <w:tabs>
          <w:tab w:val="left" w:pos="908"/>
          <w:tab w:val="left" w:pos="9711"/>
        </w:tabs>
        <w:spacing w:before="69"/>
        <w:ind w:left="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Ce briefing vient en complément du catégorie 1. Il recense les caractéristiques propres de ces deux catégories.</w:t>
      </w:r>
    </w:p>
    <w:p w14:paraId="07875E5E" w14:textId="77777777" w:rsidR="008A642C" w:rsidRDefault="00000000">
      <w:pPr>
        <w:pStyle w:val="Titre1"/>
        <w:pBdr>
          <w:top w:val="single" w:sz="6" w:space="1" w:color="3465A4"/>
          <w:left w:val="single" w:sz="6" w:space="1" w:color="3465A4"/>
          <w:bottom w:val="single" w:sz="6" w:space="1" w:color="3465A4"/>
          <w:right w:val="single" w:sz="6" w:space="1" w:color="3465A4"/>
        </w:pBdr>
        <w:tabs>
          <w:tab w:val="left" w:pos="908"/>
          <w:tab w:val="left" w:pos="9711"/>
        </w:tabs>
        <w:spacing w:before="68" w:after="57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3465A4"/>
        </w:rPr>
        <w:t>GENERALITES (Barres / Poutre /sol)</w:t>
      </w:r>
      <w:r>
        <w:rPr>
          <w:rFonts w:ascii="Calibri" w:hAnsi="Calibri"/>
          <w:color w:val="FFFFFF"/>
          <w:sz w:val="24"/>
          <w:szCs w:val="24"/>
        </w:rPr>
        <w:tab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A642C" w14:paraId="56710CF5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E3B5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Catégorie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935C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Catégorie  3</w:t>
            </w:r>
            <w:proofErr w:type="gramEnd"/>
          </w:p>
        </w:tc>
      </w:tr>
      <w:tr w:rsidR="008A642C" w14:paraId="127711A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F95B" w14:textId="77777777" w:rsidR="008A642C" w:rsidRDefault="00000000">
            <w:pPr>
              <w:pStyle w:val="Textbody"/>
              <w:spacing w:before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pacing w:val="23"/>
                <w:sz w:val="24"/>
                <w:szCs w:val="24"/>
              </w:rPr>
              <w:t xml:space="preserve">8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éléments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(sortie</w:t>
            </w:r>
            <w:r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comprise)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dont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valeur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plus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élevée.</w:t>
            </w:r>
          </w:p>
          <w:p w14:paraId="220CF68C" w14:textId="77777777" w:rsidR="008A642C" w:rsidRDefault="00000000">
            <w:pPr>
              <w:pStyle w:val="Textbody"/>
              <w:spacing w:before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comme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en catégorie 1)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0E35" w14:textId="77777777" w:rsidR="008A642C" w:rsidRDefault="00000000">
            <w:pPr>
              <w:pStyle w:val="Textbody"/>
              <w:spacing w:before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hAnsi="Calibri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éléments</w:t>
            </w:r>
            <w:r>
              <w:rPr>
                <w:rFonts w:ascii="Calibri" w:hAnsi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(sortie</w:t>
            </w:r>
            <w:r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comprise)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dont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valeur</w:t>
            </w:r>
            <w:r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</w:t>
            </w:r>
            <w:r>
              <w:rPr>
                <w:rFonts w:ascii="Calibri" w:hAnsi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plus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élevée.</w:t>
            </w:r>
          </w:p>
          <w:p w14:paraId="4E3CEDAE" w14:textId="77777777" w:rsidR="008A642C" w:rsidRDefault="00000000">
            <w:pPr>
              <w:pStyle w:val="Textbody"/>
              <w:spacing w:before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465A4"/>
                <w:sz w:val="24"/>
                <w:szCs w:val="24"/>
              </w:rPr>
              <w:t>BA et P</w:t>
            </w:r>
            <w:r>
              <w:rPr>
                <w:rFonts w:ascii="Calibri" w:hAnsi="Calibri"/>
                <w:sz w:val="24"/>
                <w:szCs w:val="24"/>
              </w:rPr>
              <w:t xml:space="preserve"> : Si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pas</w:t>
            </w:r>
            <w:r>
              <w:rPr>
                <w:rFonts w:ascii="Calibri" w:hAnsi="Calibri"/>
                <w:sz w:val="24"/>
                <w:szCs w:val="24"/>
              </w:rPr>
              <w:t xml:space="preserve"> de sortie :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6 éléments</w:t>
            </w:r>
            <w:r>
              <w:rPr>
                <w:rFonts w:ascii="Calibri" w:hAnsi="Calibri"/>
                <w:sz w:val="24"/>
                <w:szCs w:val="24"/>
              </w:rPr>
              <w:t xml:space="preserve"> comptabilisés</w:t>
            </w:r>
          </w:p>
        </w:tc>
      </w:tr>
      <w:tr w:rsidR="008A642C" w14:paraId="47261148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7E58" w14:textId="77777777" w:rsidR="00000000" w:rsidRDefault="00000000"/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0322" w14:textId="77777777" w:rsidR="008A642C" w:rsidRDefault="00000000">
            <w:pPr>
              <w:pStyle w:val="Standard"/>
              <w:spacing w:before="57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Une seule difficulté C est autorisée par le jury D</w:t>
            </w:r>
            <w:r>
              <w:rPr>
                <w:rFonts w:ascii="Calibri" w:hAnsi="Calibri"/>
                <w:sz w:val="24"/>
                <w:szCs w:val="24"/>
              </w:rPr>
              <w:t>. Si une gymnaste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exécute une 2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/>
                <w:sz w:val="24"/>
                <w:szCs w:val="24"/>
              </w:rPr>
              <w:t xml:space="preserve"> C dans son mouvement, elle sera pénalisée de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2 points </w:t>
            </w:r>
            <w:r>
              <w:rPr>
                <w:rFonts w:ascii="Calibri" w:hAnsi="Calibri"/>
                <w:sz w:val="24"/>
                <w:szCs w:val="24"/>
              </w:rPr>
              <w:t>sur la note finale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par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 jury D.</w:t>
            </w:r>
          </w:p>
        </w:tc>
      </w:tr>
    </w:tbl>
    <w:p w14:paraId="1A71E082" w14:textId="77777777" w:rsidR="008A642C" w:rsidRDefault="008A642C">
      <w:pPr>
        <w:pStyle w:val="Titre2"/>
        <w:tabs>
          <w:tab w:val="left" w:pos="1052"/>
          <w:tab w:val="left" w:pos="1053"/>
        </w:tabs>
        <w:ind w:left="0"/>
        <w:rPr>
          <w:rFonts w:ascii="Calibri" w:hAnsi="Calibri"/>
          <w:b w:val="0"/>
          <w:bCs w:val="0"/>
          <w:sz w:val="24"/>
          <w:szCs w:val="24"/>
        </w:rPr>
      </w:pPr>
    </w:p>
    <w:p w14:paraId="1DBE9D8A" w14:textId="77777777" w:rsidR="008A642C" w:rsidRDefault="00000000">
      <w:pPr>
        <w:pStyle w:val="Textbody"/>
        <w:pBdr>
          <w:top w:val="single" w:sz="6" w:space="1" w:color="3465A4"/>
          <w:left w:val="single" w:sz="6" w:space="1" w:color="3465A4"/>
          <w:bottom w:val="single" w:sz="6" w:space="1" w:color="3465A4"/>
          <w:right w:val="single" w:sz="6" w:space="1" w:color="3465A4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3465A4"/>
          <w:sz w:val="28"/>
          <w:szCs w:val="28"/>
        </w:rPr>
        <w:t>TABLE</w:t>
      </w:r>
      <w:r>
        <w:rPr>
          <w:rFonts w:ascii="Calibri" w:hAnsi="Calibri"/>
          <w:b/>
          <w:bCs/>
          <w:color w:val="3465A4"/>
          <w:spacing w:val="41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3465A4"/>
          <w:sz w:val="28"/>
          <w:szCs w:val="28"/>
        </w:rPr>
        <w:t>DE</w:t>
      </w:r>
      <w:r>
        <w:rPr>
          <w:rFonts w:ascii="Calibri" w:hAnsi="Calibri"/>
          <w:b/>
          <w:bCs/>
          <w:color w:val="3465A4"/>
          <w:spacing w:val="46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3465A4"/>
          <w:sz w:val="28"/>
          <w:szCs w:val="28"/>
        </w:rPr>
        <w:t>SAUT</w:t>
      </w:r>
      <w:r>
        <w:rPr>
          <w:rFonts w:ascii="Calibri" w:hAnsi="Calibri"/>
          <w:sz w:val="24"/>
          <w:szCs w:val="24"/>
        </w:rPr>
        <w:tab/>
      </w:r>
    </w:p>
    <w:p w14:paraId="34AE8775" w14:textId="77777777" w:rsidR="008A642C" w:rsidRDefault="008A642C">
      <w:pPr>
        <w:pStyle w:val="Titre2"/>
        <w:ind w:left="0"/>
        <w:rPr>
          <w:rFonts w:ascii="Calibri" w:hAnsi="Calibri"/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A642C" w14:paraId="4537CEB6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628E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Catégorie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AD43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Catégorie  3</w:t>
            </w:r>
            <w:proofErr w:type="gramEnd"/>
          </w:p>
        </w:tc>
      </w:tr>
      <w:tr w:rsidR="008A642C" w14:paraId="2CF1D668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0120" w14:textId="77777777" w:rsidR="008A642C" w:rsidRDefault="00000000">
            <w:pPr>
              <w:pStyle w:val="Titre2"/>
              <w:spacing w:before="113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Double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tremplin /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trampo-tremp</w:t>
            </w:r>
            <w:proofErr w:type="spellEnd"/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/</w:t>
            </w:r>
            <w:r>
              <w:rPr>
                <w:rFonts w:ascii="Calibri" w:hAnsi="Calibri"/>
                <w:sz w:val="24"/>
                <w:szCs w:val="24"/>
              </w:rPr>
              <w:t>deux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tremplins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sont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autorisés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pour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les</w:t>
            </w:r>
            <w:r>
              <w:rPr>
                <w:rFonts w:ascii="Calibri" w:hAnsi="Calibri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Benjamines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et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les Minimes uniquement.</w:t>
            </w:r>
          </w:p>
        </w:tc>
      </w:tr>
      <w:tr w:rsidR="008A642C" w14:paraId="51A108B2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2CF2" w14:textId="77777777" w:rsidR="008A642C" w:rsidRDefault="00000000">
            <w:pPr>
              <w:pStyle w:val="Textbody"/>
              <w:spacing w:before="5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Voir sauts indiqués dans le code catégories 2 et 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1F99" w14:textId="77777777" w:rsidR="008A642C" w:rsidRDefault="00000000">
            <w:pPr>
              <w:pStyle w:val="Standard"/>
              <w:spacing w:before="57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Si une gymnaste veut réaliser un saut ne figurant pas dans le code cat 3, celui-ci partira sur une note D de 2.60 pts maximum SAUF pour le saut 1.40 qui partira sur une note D de 2.00 pts.</w:t>
            </w:r>
          </w:p>
        </w:tc>
      </w:tr>
    </w:tbl>
    <w:p w14:paraId="29D785E2" w14:textId="77777777" w:rsidR="008A642C" w:rsidRDefault="00000000">
      <w:pPr>
        <w:pStyle w:val="Titre1"/>
        <w:pBdr>
          <w:top w:val="single" w:sz="6" w:space="1" w:color="3465A4"/>
          <w:left w:val="single" w:sz="6" w:space="1" w:color="3465A4"/>
          <w:bottom w:val="single" w:sz="6" w:space="1" w:color="3465A4"/>
          <w:right w:val="single" w:sz="6" w:space="1" w:color="3465A4"/>
        </w:pBdr>
        <w:tabs>
          <w:tab w:val="left" w:pos="908"/>
          <w:tab w:val="left" w:pos="9711"/>
        </w:tabs>
        <w:spacing w:before="113" w:after="57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3465A4"/>
        </w:rPr>
        <w:t>BARRES</w:t>
      </w:r>
      <w:r>
        <w:rPr>
          <w:rFonts w:ascii="Calibri" w:hAnsi="Calibri"/>
          <w:b/>
          <w:bCs/>
          <w:color w:val="3465A4"/>
          <w:spacing w:val="90"/>
        </w:rPr>
        <w:t xml:space="preserve"> </w:t>
      </w:r>
      <w:r>
        <w:rPr>
          <w:rFonts w:ascii="Calibri" w:hAnsi="Calibri"/>
          <w:b/>
          <w:bCs/>
          <w:color w:val="3465A4"/>
        </w:rPr>
        <w:t>ASYMETRIQUES</w:t>
      </w:r>
      <w:r>
        <w:rPr>
          <w:rFonts w:ascii="Calibri" w:hAnsi="Calibri"/>
          <w:sz w:val="24"/>
          <w:szCs w:val="24"/>
        </w:rPr>
        <w:tab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A642C" w14:paraId="1B0BEB63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F42F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Catégorie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9B0C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Catégorie  3</w:t>
            </w:r>
            <w:proofErr w:type="gramEnd"/>
          </w:p>
        </w:tc>
      </w:tr>
      <w:tr w:rsidR="008A642C" w14:paraId="6843893D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1E824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Exigences de composition</w:t>
            </w:r>
          </w:p>
        </w:tc>
      </w:tr>
      <w:tr w:rsidR="008A642C" w14:paraId="28CBBC70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D30A" w14:textId="77777777" w:rsidR="008A642C" w:rsidRDefault="00000000">
            <w:pPr>
              <w:pStyle w:val="Paragraphedeliste"/>
              <w:numPr>
                <w:ilvl w:val="0"/>
                <w:numId w:val="115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Envol de BS à BI</w:t>
            </w:r>
          </w:p>
          <w:p w14:paraId="2850CCFF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prise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d’élan à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l’ATR</w:t>
            </w:r>
          </w:p>
          <w:p w14:paraId="3ED52C7A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</w:pP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tour d’appui libre ou un grand tour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hAnsi="Calibri"/>
                <w:sz w:val="24"/>
                <w:szCs w:val="24"/>
              </w:rPr>
              <w:t xml:space="preserve"> un élan circulaire carpé de valeur B</w:t>
            </w:r>
          </w:p>
          <w:p w14:paraId="13182D00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Une sortie salto AR corps tendu avec ou sans rotation longitudinale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hAnsi="Calibri"/>
                <w:sz w:val="24"/>
                <w:szCs w:val="24"/>
              </w:rPr>
              <w:t>sortie pieds-mains salto avant groupé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02F6" w14:textId="77777777" w:rsidR="008A642C" w:rsidRDefault="00000000">
            <w:pPr>
              <w:pStyle w:val="Paragraphedeliste"/>
              <w:numPr>
                <w:ilvl w:val="0"/>
                <w:numId w:val="116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Deux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bascules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différentes</w:t>
            </w:r>
          </w:p>
          <w:p w14:paraId="3A15666B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prise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d’élan à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l’horizontale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minimum</w:t>
            </w:r>
          </w:p>
          <w:p w14:paraId="6206E28C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tour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proche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barre</w:t>
            </w:r>
          </w:p>
          <w:p w14:paraId="3D2E003B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sortie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salto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AR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corps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groupé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minimum</w:t>
            </w:r>
          </w:p>
        </w:tc>
      </w:tr>
      <w:tr w:rsidR="008A642C" w14:paraId="0FD90C8C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E8D5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Exercice trop court – Benjamines / Minimes / Cadettes</w:t>
            </w:r>
          </w:p>
        </w:tc>
      </w:tr>
      <w:tr w:rsidR="008A642C" w14:paraId="1F376BDF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102F" w14:textId="77777777" w:rsidR="008A642C" w:rsidRDefault="00000000">
            <w:pPr>
              <w:pStyle w:val="Textbody"/>
              <w:spacing w:before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  <w:shd w:val="clear" w:color="auto" w:fill="DDDDDD"/>
              </w:rPr>
              <w:drawing>
                <wp:inline distT="0" distB="0" distL="0" distR="0" wp14:anchorId="18099B1D" wp14:editId="43905E9C">
                  <wp:extent cx="3350160" cy="733320"/>
                  <wp:effectExtent l="0" t="0" r="2640" b="0"/>
                  <wp:docPr id="51578605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160" cy="73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08CD4" w14:textId="77777777" w:rsidR="008A642C" w:rsidRDefault="00000000">
            <w:pPr>
              <w:pStyle w:val="Textbody"/>
              <w:spacing w:before="57" w:after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  <w:shd w:val="clear" w:color="auto" w:fill="DDDDDD"/>
              </w:rPr>
              <w:drawing>
                <wp:inline distT="0" distB="0" distL="0" distR="0" wp14:anchorId="148A4D8F" wp14:editId="18CE13FC">
                  <wp:extent cx="3350160" cy="747359"/>
                  <wp:effectExtent l="0" t="0" r="2640" b="0"/>
                  <wp:docPr id="1441381396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160" cy="7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42C" w14:paraId="1779F7B1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0F19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Remarques</w:t>
            </w:r>
          </w:p>
        </w:tc>
      </w:tr>
      <w:tr w:rsidR="008A642C" w14:paraId="64A7BDC0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1153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proofErr w:type="gramStart"/>
            <w:r>
              <w:rPr>
                <w:rFonts w:ascii="Calibri" w:hAnsi="Calibri"/>
                <w:b/>
                <w:bCs/>
                <w:sz w:val="24"/>
                <w:szCs w:val="24"/>
              </w:rPr>
              <w:t>Bonus sortie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 : un bonus de 0.20 pt sera accordé pour les sorties de valeur B et plus difficile exécutées sans chute.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76B2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Pose de pieds</w:t>
            </w:r>
            <w:r>
              <w:rPr>
                <w:rFonts w:ascii="Calibri" w:hAnsi="Calibri"/>
                <w:sz w:val="24"/>
                <w:szCs w:val="24"/>
              </w:rPr>
              <w:t> : en catégorie 3 uniquement : pas élément non caractéristique</w:t>
            </w:r>
          </w:p>
          <w:p w14:paraId="0DE74077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 cat 3, </w:t>
            </w:r>
            <w:r>
              <w:rPr>
                <w:rFonts w:ascii="Calibri" w:hAnsi="Calibri"/>
                <w:sz w:val="24"/>
                <w:szCs w:val="24"/>
              </w:rPr>
              <w:t xml:space="preserve">pas de déduction de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fautes d’angle</w:t>
            </w:r>
            <w:r>
              <w:rPr>
                <w:rFonts w:ascii="Calibri" w:hAnsi="Calibri"/>
                <w:sz w:val="24"/>
                <w:szCs w:val="24"/>
              </w:rPr>
              <w:t xml:space="preserve"> pour toutes les prises d’élan en AR avant tout élément.</w:t>
            </w:r>
          </w:p>
          <w:p w14:paraId="7BA0D8BD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Schushunova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(3.402) : </w:t>
            </w:r>
            <w:r>
              <w:rPr>
                <w:rFonts w:ascii="Calibri" w:hAnsi="Calibri"/>
                <w:sz w:val="24"/>
                <w:szCs w:val="24"/>
              </w:rPr>
              <w:t>toujours pris en C</w:t>
            </w:r>
          </w:p>
        </w:tc>
      </w:tr>
      <w:tr w:rsidR="008A642C" w14:paraId="08189A88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4898" w14:textId="77777777" w:rsidR="008A642C" w:rsidRDefault="00000000">
            <w:pPr>
              <w:pStyle w:val="Titre2"/>
              <w:numPr>
                <w:ilvl w:val="0"/>
                <w:numId w:val="118"/>
              </w:numPr>
              <w:spacing w:before="57" w:line="252" w:lineRule="exact"/>
            </w:pP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double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tremplin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autorisé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pour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les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benjamines</w:t>
            </w:r>
          </w:p>
        </w:tc>
      </w:tr>
    </w:tbl>
    <w:p w14:paraId="32ED066F" w14:textId="77777777" w:rsidR="008A642C" w:rsidRDefault="00000000">
      <w:pPr>
        <w:pStyle w:val="Titre2"/>
        <w:pBdr>
          <w:top w:val="single" w:sz="6" w:space="1" w:color="3465A4"/>
          <w:left w:val="single" w:sz="6" w:space="1" w:color="3465A4"/>
          <w:bottom w:val="single" w:sz="6" w:space="1" w:color="3465A4"/>
          <w:right w:val="single" w:sz="6" w:space="1" w:color="3465A4"/>
        </w:pBdr>
        <w:spacing w:after="57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3465A4"/>
          <w:sz w:val="28"/>
          <w:szCs w:val="28"/>
        </w:rPr>
        <w:lastRenderedPageBreak/>
        <w:t>POUTRE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A642C" w14:paraId="32AB0CCC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9E8D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Catégorie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52FA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Catégorie  3</w:t>
            </w:r>
            <w:proofErr w:type="gramEnd"/>
          </w:p>
        </w:tc>
      </w:tr>
      <w:tr w:rsidR="008A642C" w14:paraId="710FBACA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CEFD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Exigences de composition</w:t>
            </w:r>
          </w:p>
        </w:tc>
      </w:tr>
      <w:tr w:rsidR="008A642C" w14:paraId="503FBBE5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D365" w14:textId="77777777" w:rsidR="008A642C" w:rsidRDefault="00000000">
            <w:pPr>
              <w:pStyle w:val="Default"/>
              <w:numPr>
                <w:ilvl w:val="0"/>
                <w:numId w:val="119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Une liaison </w:t>
            </w:r>
            <w:proofErr w:type="spellStart"/>
            <w:r>
              <w:rPr>
                <w:rFonts w:ascii="Calibri" w:hAnsi="Calibri"/>
                <w:szCs w:val="24"/>
              </w:rPr>
              <w:t>d’au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moins</w:t>
            </w:r>
            <w:proofErr w:type="spellEnd"/>
            <w:r>
              <w:rPr>
                <w:rFonts w:ascii="Calibri" w:hAnsi="Calibri"/>
                <w:szCs w:val="24"/>
              </w:rPr>
              <w:t xml:space="preserve"> 2 </w:t>
            </w:r>
            <w:proofErr w:type="spellStart"/>
            <w:r>
              <w:rPr>
                <w:rFonts w:ascii="Calibri" w:hAnsi="Calibri"/>
                <w:szCs w:val="24"/>
              </w:rPr>
              <w:t>éléments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gymniques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</w:rPr>
              <w:t>différents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dont</w:t>
            </w:r>
            <w:proofErr w:type="spellEnd"/>
            <w:r>
              <w:rPr>
                <w:rFonts w:ascii="Calibri" w:hAnsi="Calibri"/>
                <w:szCs w:val="24"/>
              </w:rPr>
              <w:t xml:space="preserve"> un </w:t>
            </w:r>
            <w:proofErr w:type="spellStart"/>
            <w:r>
              <w:rPr>
                <w:rFonts w:ascii="Calibri" w:hAnsi="Calibri"/>
                <w:szCs w:val="24"/>
              </w:rPr>
              <w:t>saut</w:t>
            </w:r>
            <w:proofErr w:type="spellEnd"/>
            <w:r>
              <w:rPr>
                <w:rFonts w:ascii="Calibri" w:hAnsi="Calibri"/>
                <w:szCs w:val="24"/>
              </w:rPr>
              <w:t xml:space="preserve"> avec un </w:t>
            </w:r>
            <w:proofErr w:type="spellStart"/>
            <w:r>
              <w:rPr>
                <w:rFonts w:ascii="Calibri" w:hAnsi="Calibri"/>
                <w:szCs w:val="24"/>
              </w:rPr>
              <w:t>écart</w:t>
            </w:r>
            <w:proofErr w:type="spellEnd"/>
            <w:r>
              <w:rPr>
                <w:rFonts w:ascii="Calibri" w:hAnsi="Calibri"/>
                <w:szCs w:val="24"/>
              </w:rPr>
              <w:t xml:space="preserve"> de 180° (transversal </w:t>
            </w:r>
            <w:proofErr w:type="spellStart"/>
            <w:r>
              <w:rPr>
                <w:rFonts w:ascii="Calibri" w:hAnsi="Calibri"/>
                <w:szCs w:val="24"/>
              </w:rPr>
              <w:t>ou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latéral</w:t>
            </w:r>
            <w:proofErr w:type="spellEnd"/>
            <w:r>
              <w:rPr>
                <w:rFonts w:ascii="Calibri" w:hAnsi="Calibri"/>
                <w:szCs w:val="24"/>
              </w:rPr>
              <w:t xml:space="preserve">) </w:t>
            </w:r>
            <w:proofErr w:type="spellStart"/>
            <w:r>
              <w:rPr>
                <w:rFonts w:ascii="Calibri" w:hAnsi="Calibri"/>
                <w:szCs w:val="24"/>
              </w:rPr>
              <w:t>ou</w:t>
            </w:r>
            <w:proofErr w:type="spellEnd"/>
            <w:r>
              <w:rPr>
                <w:rFonts w:ascii="Calibri" w:hAnsi="Calibri"/>
                <w:szCs w:val="24"/>
              </w:rPr>
              <w:t xml:space="preserve"> écarté </w:t>
            </w:r>
            <w:proofErr w:type="spellStart"/>
            <w:r>
              <w:rPr>
                <w:rFonts w:ascii="Calibri" w:hAnsi="Calibri"/>
                <w:szCs w:val="24"/>
              </w:rPr>
              <w:t>latéral</w:t>
            </w:r>
            <w:proofErr w:type="spellEnd"/>
          </w:p>
          <w:p w14:paraId="0D236E7C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</w:pPr>
            <w:r>
              <w:rPr>
                <w:rFonts w:ascii="Calibri" w:hAnsi="Calibri"/>
                <w:sz w:val="24"/>
                <w:szCs w:val="24"/>
              </w:rPr>
              <w:t xml:space="preserve">Un tour de 360° ou +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hAnsi="Calibri"/>
                <w:sz w:val="24"/>
                <w:szCs w:val="24"/>
              </w:rPr>
              <w:t>roulés</w:t>
            </w:r>
          </w:p>
          <w:p w14:paraId="235245A5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i/>
                <w:iCs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Une série acrobatique dont 1 élément avec envol sur poutre (sortie comprise)</w:t>
            </w:r>
          </w:p>
          <w:p w14:paraId="26468011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</w:pPr>
            <w:r>
              <w:rPr>
                <w:rFonts w:ascii="Calibri" w:hAnsi="Calibri"/>
                <w:sz w:val="24"/>
                <w:szCs w:val="24"/>
              </w:rPr>
              <w:t>Deux éléments acrobatiques de sens différents (AV/AR/LAT) avec ou sans envol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DDB2" w14:textId="77777777" w:rsidR="008A642C" w:rsidRDefault="00000000">
            <w:pPr>
              <w:pStyle w:val="Paragraphedeliste"/>
              <w:numPr>
                <w:ilvl w:val="0"/>
                <w:numId w:val="120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Une liaison d’au moins 2 éléments gymniques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différents </w:t>
            </w:r>
            <w:r>
              <w:rPr>
                <w:rFonts w:ascii="Calibri" w:hAnsi="Calibri"/>
                <w:sz w:val="24"/>
                <w:szCs w:val="24"/>
              </w:rPr>
              <w:t>dont un saut avec un écart de 180° (transversal ou latéral) ou écarté latéral</w:t>
            </w:r>
          </w:p>
          <w:p w14:paraId="5164E77B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 tour de 360° ou +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hAnsi="Calibri"/>
                <w:sz w:val="24"/>
                <w:szCs w:val="24"/>
              </w:rPr>
              <w:t>roulés</w:t>
            </w:r>
          </w:p>
          <w:p w14:paraId="2711303A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Un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 xml:space="preserve"> élément acrobatique avec envol sur poutre</w:t>
            </w:r>
          </w:p>
          <w:p w14:paraId="5973F30A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Deux éléments acrobatiques de sens différents (AV/AR/LAT) avec ou sans envol</w:t>
            </w:r>
          </w:p>
        </w:tc>
      </w:tr>
      <w:tr w:rsidR="008A642C" w14:paraId="113544DD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244C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Contenu de l’exercice</w:t>
            </w:r>
          </w:p>
        </w:tc>
      </w:tr>
      <w:tr w:rsidR="008A642C" w14:paraId="2F8E08C8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902D" w14:textId="77777777" w:rsidR="008A642C" w:rsidRDefault="00000000">
            <w:pPr>
              <w:pStyle w:val="Standard"/>
              <w:spacing w:before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 acrobatiques + 3 gymniques + 2 éléments au choix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E989" w14:textId="77777777" w:rsidR="008A642C" w:rsidRDefault="00000000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 acrobatiques + 3 gymniques + 2 éléments au choix</w:t>
            </w:r>
          </w:p>
        </w:tc>
      </w:tr>
      <w:tr w:rsidR="008A642C" w14:paraId="7F96E82F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BC97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Remarques</w:t>
            </w:r>
          </w:p>
        </w:tc>
      </w:tr>
      <w:tr w:rsidR="008A642C" w14:paraId="5ADFEB5D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52AD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proofErr w:type="gramStart"/>
            <w:r>
              <w:rPr>
                <w:rFonts w:ascii="Calibri" w:hAnsi="Calibri"/>
                <w:b/>
                <w:bCs/>
                <w:sz w:val="24"/>
                <w:szCs w:val="24"/>
              </w:rPr>
              <w:t>Bonus sortie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 : un bonus de 0.20 pt sera accordé pour les sorties de valeur B et plus difficile exécutées sans chute.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9D94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r>
              <w:rPr>
                <w:rFonts w:ascii="Calibri" w:hAnsi="Calibri"/>
                <w:sz w:val="24"/>
                <w:szCs w:val="24"/>
              </w:rPr>
              <w:t>L’exercice n’est pas chronométré</w:t>
            </w:r>
          </w:p>
        </w:tc>
      </w:tr>
      <w:tr w:rsidR="008A642C" w14:paraId="6FF571E9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3C41" w14:textId="77777777" w:rsidR="008A642C" w:rsidRDefault="00000000">
            <w:pPr>
              <w:pStyle w:val="Titre2"/>
              <w:numPr>
                <w:ilvl w:val="0"/>
                <w:numId w:val="121"/>
              </w:numPr>
              <w:spacing w:before="57" w:line="252" w:lineRule="exact"/>
            </w:pP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double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tremplin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est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autorisé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pour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les</w:t>
            </w:r>
            <w:r>
              <w:rPr>
                <w:rFonts w:ascii="Calibri" w:hAnsi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benjamines</w:t>
            </w:r>
          </w:p>
        </w:tc>
      </w:tr>
    </w:tbl>
    <w:p w14:paraId="361FF1DA" w14:textId="77777777" w:rsidR="008A642C" w:rsidRDefault="00000000">
      <w:pPr>
        <w:pStyle w:val="Titre1"/>
        <w:pBdr>
          <w:top w:val="single" w:sz="6" w:space="1" w:color="3465A4"/>
          <w:left w:val="single" w:sz="6" w:space="1" w:color="3465A4"/>
          <w:bottom w:val="single" w:sz="6" w:space="1" w:color="3465A4"/>
          <w:right w:val="single" w:sz="6" w:space="1" w:color="3465A4"/>
        </w:pBdr>
        <w:tabs>
          <w:tab w:val="left" w:pos="908"/>
          <w:tab w:val="left" w:pos="9671"/>
        </w:tabs>
        <w:spacing w:before="227" w:after="57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3465A4"/>
        </w:rPr>
        <w:t>SOL</w:t>
      </w:r>
      <w:r>
        <w:rPr>
          <w:rFonts w:ascii="Calibri" w:hAnsi="Calibri"/>
          <w:b/>
          <w:bCs/>
          <w:sz w:val="24"/>
          <w:szCs w:val="24"/>
        </w:rPr>
        <w:tab/>
      </w:r>
    </w:p>
    <w:p w14:paraId="028E1BEE" w14:textId="77777777" w:rsidR="008A642C" w:rsidRDefault="008A642C">
      <w:pPr>
        <w:pStyle w:val="Standard"/>
        <w:spacing w:before="93"/>
        <w:rPr>
          <w:rFonts w:ascii="Calibri" w:hAnsi="Calibri"/>
          <w:sz w:val="24"/>
          <w:szCs w:val="2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8A642C" w14:paraId="5DCF0F8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23DF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Catégorie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F483" w14:textId="77777777" w:rsidR="008A642C" w:rsidRDefault="00000000">
            <w:pPr>
              <w:pStyle w:val="TableContents"/>
              <w:shd w:val="clear" w:color="auto" w:fill="DDDDDD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Catégorie  3</w:t>
            </w:r>
            <w:proofErr w:type="gramEnd"/>
          </w:p>
        </w:tc>
      </w:tr>
      <w:tr w:rsidR="008A642C" w14:paraId="2E6ABF6C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2C0C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Exigences de composition</w:t>
            </w:r>
          </w:p>
        </w:tc>
      </w:tr>
      <w:tr w:rsidR="008A642C" w14:paraId="5B2536C9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5DD6" w14:textId="77777777" w:rsidR="008A642C" w:rsidRDefault="00000000">
            <w:pPr>
              <w:pStyle w:val="Default"/>
              <w:numPr>
                <w:ilvl w:val="0"/>
                <w:numId w:val="122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Un</w:t>
            </w:r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passage</w:t>
            </w:r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gymnique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composé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</w:t>
            </w:r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2</w:t>
            </w:r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sauts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4"/>
              </w:rPr>
              <w:t>différents</w:t>
            </w:r>
            <w:proofErr w:type="spellEnd"/>
            <w:r>
              <w:rPr>
                <w:rFonts w:ascii="Calibri" w:hAnsi="Calibri"/>
                <w:b/>
                <w:szCs w:val="24"/>
              </w:rPr>
              <w:t>,</w:t>
            </w:r>
            <w:r>
              <w:rPr>
                <w:rFonts w:ascii="Calibri" w:hAnsi="Calibri"/>
                <w:b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liés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directement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ou</w:t>
            </w:r>
            <w:proofErr w:type="spellEnd"/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indirectement</w:t>
            </w:r>
            <w:proofErr w:type="spellEnd"/>
            <w:r>
              <w:rPr>
                <w:rFonts w:ascii="Calibri" w:hAnsi="Calibri"/>
                <w:szCs w:val="24"/>
              </w:rPr>
              <w:t xml:space="preserve"> (avec des pas </w:t>
            </w:r>
            <w:proofErr w:type="spellStart"/>
            <w:r>
              <w:rPr>
                <w:rFonts w:ascii="Calibri" w:hAnsi="Calibri"/>
                <w:szCs w:val="24"/>
              </w:rPr>
              <w:t>courus</w:t>
            </w:r>
            <w:proofErr w:type="spellEnd"/>
            <w:r>
              <w:rPr>
                <w:rFonts w:ascii="Calibri" w:hAnsi="Calibri"/>
                <w:szCs w:val="24"/>
              </w:rPr>
              <w:t xml:space="preserve">, petits </w:t>
            </w:r>
            <w:proofErr w:type="spellStart"/>
            <w:r>
              <w:rPr>
                <w:rFonts w:ascii="Calibri" w:hAnsi="Calibri"/>
                <w:szCs w:val="24"/>
              </w:rPr>
              <w:t>sauts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appel</w:t>
            </w:r>
            <w:proofErr w:type="spellEnd"/>
            <w:r>
              <w:rPr>
                <w:rFonts w:ascii="Calibri" w:hAnsi="Calibri"/>
                <w:szCs w:val="24"/>
              </w:rPr>
              <w:t xml:space="preserve"> 1 pied, pas </w:t>
            </w:r>
            <w:proofErr w:type="spellStart"/>
            <w:r>
              <w:rPr>
                <w:rFonts w:ascii="Calibri" w:hAnsi="Calibri"/>
                <w:szCs w:val="24"/>
              </w:rPr>
              <w:t>chassés</w:t>
            </w:r>
            <w:proofErr w:type="spellEnd"/>
            <w:r>
              <w:rPr>
                <w:rFonts w:ascii="Calibri" w:hAnsi="Calibri"/>
                <w:szCs w:val="24"/>
              </w:rPr>
              <w:t>, tours</w:t>
            </w:r>
            <w:r>
              <w:rPr>
                <w:rFonts w:ascii="Calibri" w:hAnsi="Calibri"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chaînés</w:t>
            </w:r>
            <w:proofErr w:type="spellEnd"/>
            <w:r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pacing w:val="-5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dont</w:t>
            </w:r>
            <w:proofErr w:type="spellEnd"/>
            <w:r>
              <w:rPr>
                <w:rFonts w:ascii="Calibri" w:hAnsi="Calibri"/>
                <w:spacing w:val="-5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un</w:t>
            </w:r>
            <w:r>
              <w:rPr>
                <w:rFonts w:ascii="Calibri" w:hAnsi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saut</w:t>
            </w:r>
            <w:proofErr w:type="spellEnd"/>
            <w:r>
              <w:rPr>
                <w:rFonts w:ascii="Calibri" w:hAnsi="Calibri"/>
                <w:spacing w:val="-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avec</w:t>
            </w:r>
            <w:r>
              <w:rPr>
                <w:rFonts w:ascii="Calibri" w:hAnsi="Calibri"/>
                <w:spacing w:val="-2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un</w:t>
            </w:r>
            <w:r>
              <w:rPr>
                <w:rFonts w:ascii="Calibri" w:hAnsi="Calibri"/>
                <w:spacing w:val="-2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écart</w:t>
            </w:r>
            <w:proofErr w:type="spellEnd"/>
            <w:r>
              <w:rPr>
                <w:rFonts w:ascii="Calibri" w:hAnsi="Calibri"/>
                <w:spacing w:val="-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</w:t>
            </w:r>
            <w:r>
              <w:rPr>
                <w:rFonts w:ascii="Calibri" w:hAnsi="Calibri"/>
                <w:spacing w:val="-2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180°</w:t>
            </w:r>
            <w:r>
              <w:rPr>
                <w:rFonts w:ascii="Calibri" w:hAnsi="Calibri"/>
                <w:spacing w:val="-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(transversal</w:t>
            </w:r>
            <w:r>
              <w:rPr>
                <w:rFonts w:ascii="Calibri" w:hAnsi="Calibri"/>
                <w:spacing w:val="-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ou</w:t>
            </w:r>
            <w:proofErr w:type="spellEnd"/>
            <w:r>
              <w:rPr>
                <w:rFonts w:ascii="Calibri" w:hAnsi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latéral</w:t>
            </w:r>
            <w:proofErr w:type="spellEnd"/>
            <w:r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pacing w:val="-5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ou</w:t>
            </w:r>
            <w:proofErr w:type="spellEnd"/>
            <w:r>
              <w:rPr>
                <w:rFonts w:ascii="Calibri" w:hAnsi="Calibri"/>
                <w:spacing w:val="-2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écarté</w:t>
            </w:r>
            <w:r>
              <w:rPr>
                <w:rFonts w:ascii="Calibri" w:hAnsi="Calibri"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latéral</w:t>
            </w:r>
            <w:proofErr w:type="spellEnd"/>
          </w:p>
          <w:p w14:paraId="03A2BF26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i/>
                <w:iCs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Un salto avec rotation longitudinale minimum 360° </w:t>
            </w:r>
            <w:r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(+ 0.30 pt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si rotation de 180°)</w:t>
            </w:r>
          </w:p>
          <w:p w14:paraId="158BD792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Un salto AV dans une ligne acrobatique</w:t>
            </w:r>
          </w:p>
          <w:p w14:paraId="30D9A972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i/>
                <w:iCs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Salto AR et AV (sauf renversement libre) dans la même ou différentes lignes acrobatiques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571A" w14:textId="77777777" w:rsidR="008A642C" w:rsidRDefault="00000000">
            <w:pPr>
              <w:pStyle w:val="Paragraphedeliste"/>
              <w:numPr>
                <w:ilvl w:val="0"/>
                <w:numId w:val="123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passage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gymnique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composé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sauts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différents,</w:t>
            </w:r>
            <w:r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liés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directement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indirectement (avec des pas courus, petits sauts appel 1 pied, pas chassés, tours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chaînés)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dont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saut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avec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écart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180°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(transversal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latéral)</w:t>
            </w:r>
            <w:r>
              <w:rPr>
                <w:rFonts w:ascii="Calibri" w:hAnsi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ou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écarté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latéral</w:t>
            </w:r>
          </w:p>
          <w:p w14:paraId="0A884E60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Un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saut</w:t>
            </w:r>
            <w:r>
              <w:rPr>
                <w:rFonts w:ascii="Calibri" w:hAnsi="Calibri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à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l’écart</w:t>
            </w:r>
            <w:r>
              <w:rPr>
                <w:rFonts w:ascii="Calibri" w:hAnsi="Calibri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(180°)</w:t>
            </w:r>
            <w:r>
              <w:rPr>
                <w:rFonts w:ascii="Calibri" w:hAnsi="Calibri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avec</w:t>
            </w:r>
            <w:r>
              <w:rPr>
                <w:rFonts w:ascii="Calibri" w:hAnsi="Calibri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rotation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longitudinale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de</w:t>
            </w:r>
            <w:r>
              <w:rPr>
                <w:rFonts w:ascii="Calibri" w:hAnsi="Calibri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180°</w:t>
            </w:r>
            <w:r>
              <w:rPr>
                <w:rFonts w:ascii="Calibri" w:hAnsi="Calibri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minimum</w:t>
            </w:r>
          </w:p>
          <w:p w14:paraId="2A3368C1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U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ne ligne acrobatique</w:t>
            </w:r>
            <w:r>
              <w:rPr>
                <w:rFonts w:ascii="Calibri" w:hAnsi="Calibri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de</w:t>
            </w:r>
            <w:r>
              <w:rPr>
                <w:rFonts w:ascii="Calibri" w:hAnsi="Calibri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2 éléments</w:t>
            </w:r>
            <w:r>
              <w:rPr>
                <w:rFonts w:ascii="Calibri" w:hAnsi="Calibri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minimum</w:t>
            </w:r>
            <w:r>
              <w:rPr>
                <w:rFonts w:ascii="Calibri" w:hAnsi="Calibri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dont</w:t>
            </w:r>
            <w:r>
              <w:rPr>
                <w:rFonts w:ascii="Calibri" w:hAnsi="Calibri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un salto</w:t>
            </w:r>
          </w:p>
          <w:p w14:paraId="11469094" w14:textId="77777777" w:rsidR="008A642C" w:rsidRDefault="00000000">
            <w:pPr>
              <w:pStyle w:val="Paragraphedeliste"/>
              <w:numPr>
                <w:ilvl w:val="0"/>
                <w:numId w:val="17"/>
              </w:numPr>
              <w:tabs>
                <w:tab w:val="left" w:pos="1254"/>
              </w:tabs>
              <w:spacing w:before="57" w:line="252" w:lineRule="exact"/>
              <w:ind w:left="57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Deux</w:t>
            </w:r>
            <w:r>
              <w:rPr>
                <w:rFonts w:ascii="Calibri" w:hAnsi="Calibri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4"/>
                <w:szCs w:val="24"/>
              </w:rPr>
              <w:t>salti</w:t>
            </w:r>
            <w:proofErr w:type="spellEnd"/>
            <w:r>
              <w:rPr>
                <w:rFonts w:ascii="Calibri" w:hAnsi="Calibri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différents</w:t>
            </w:r>
          </w:p>
        </w:tc>
      </w:tr>
      <w:tr w:rsidR="008A642C" w14:paraId="2EFF9877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9FA0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Contenu de l’exercice</w:t>
            </w:r>
          </w:p>
        </w:tc>
      </w:tr>
      <w:tr w:rsidR="008A642C" w14:paraId="32A76A7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D0D1" w14:textId="77777777" w:rsidR="008A642C" w:rsidRDefault="00000000">
            <w:pPr>
              <w:pStyle w:val="Standard"/>
              <w:spacing w:before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 acrobatiques + 3 gymniques + 2 éléments au choix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B5A0" w14:textId="77777777" w:rsidR="008A642C" w:rsidRDefault="00000000">
            <w:pPr>
              <w:pStyle w:val="Standard"/>
              <w:spacing w:before="57" w:after="57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 acrobatiques + 3 gymniques + 1 éléments au choix</w:t>
            </w:r>
          </w:p>
        </w:tc>
      </w:tr>
      <w:tr w:rsidR="008A642C" w14:paraId="0DB76CCF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C2BB" w14:textId="77777777" w:rsidR="008A642C" w:rsidRDefault="00000000">
            <w:pPr>
              <w:pStyle w:val="Textbody"/>
              <w:jc w:val="center"/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val="clear" w:color="auto" w:fill="DDDDDD"/>
              </w:rPr>
              <w:t>Remarques</w:t>
            </w:r>
          </w:p>
        </w:tc>
      </w:tr>
      <w:tr w:rsidR="008A642C" w14:paraId="062053D1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F1C1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proofErr w:type="gramStart"/>
            <w:r>
              <w:rPr>
                <w:rFonts w:ascii="Calibri" w:hAnsi="Calibri"/>
                <w:b/>
                <w:bCs/>
                <w:sz w:val="24"/>
                <w:szCs w:val="24"/>
              </w:rPr>
              <w:t>Bonus sortie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 : un bonus de 0.20 pt sera accordé pour les sorties de valeur B et plus difficile exécutées sans chute.</w:t>
            </w:r>
          </w:p>
          <w:p w14:paraId="3AA84790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Sortie </w:t>
            </w:r>
            <w:r>
              <w:rPr>
                <w:rFonts w:ascii="Calibri" w:hAnsi="Calibri"/>
                <w:sz w:val="24"/>
                <w:szCs w:val="24"/>
              </w:rPr>
              <w:t>: mêmes règles qu’en catégorie 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3FF8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</w:pPr>
            <w:r>
              <w:rPr>
                <w:rFonts w:ascii="Calibri" w:hAnsi="Calibri"/>
                <w:sz w:val="24"/>
                <w:szCs w:val="24"/>
              </w:rPr>
              <w:t>L’exercice peut se réaliser sur la surface du praticable ou en ligne ;</w:t>
            </w:r>
          </w:p>
          <w:p w14:paraId="5778F312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 renversement avant libre et le renversement latéral libre peuvent servir pour valider l’EC 4 ;</w:t>
            </w:r>
          </w:p>
          <w:p w14:paraId="5611DB8B" w14:textId="77777777" w:rsidR="008A642C" w:rsidRDefault="00000000">
            <w:pPr>
              <w:pStyle w:val="Standard"/>
              <w:numPr>
                <w:ilvl w:val="0"/>
                <w:numId w:val="117"/>
              </w:numPr>
              <w:spacing w:before="57"/>
              <w:ind w:left="397" w:hanging="283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Il n’y a pas de sortie en catégorie 3</w:t>
            </w:r>
          </w:p>
        </w:tc>
      </w:tr>
    </w:tbl>
    <w:p w14:paraId="213C371E" w14:textId="77777777" w:rsidR="008A642C" w:rsidRDefault="008A642C">
      <w:pPr>
        <w:pStyle w:val="Standard"/>
        <w:spacing w:before="93"/>
        <w:rPr>
          <w:rFonts w:ascii="Calibri" w:hAnsi="Calibri"/>
          <w:sz w:val="24"/>
          <w:szCs w:val="24"/>
        </w:rPr>
      </w:pPr>
    </w:p>
    <w:p w14:paraId="1E1B4A99" w14:textId="77777777" w:rsidR="008A642C" w:rsidRDefault="008A642C">
      <w:pPr>
        <w:pStyle w:val="Standard"/>
        <w:rPr>
          <w:rFonts w:ascii="Calibri" w:hAnsi="Calibri"/>
          <w:sz w:val="24"/>
          <w:szCs w:val="24"/>
        </w:rPr>
      </w:pPr>
    </w:p>
    <w:sectPr w:rsidR="008A642C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0F591" w14:textId="77777777" w:rsidR="00493D81" w:rsidRDefault="00493D81">
      <w:r>
        <w:separator/>
      </w:r>
    </w:p>
  </w:endnote>
  <w:endnote w:type="continuationSeparator" w:id="0">
    <w:p w14:paraId="60752367" w14:textId="77777777" w:rsidR="00493D81" w:rsidRDefault="0049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A04A8" w14:textId="77777777" w:rsidR="00493D81" w:rsidRDefault="00493D81">
      <w:r>
        <w:rPr>
          <w:color w:val="000000"/>
        </w:rPr>
        <w:separator/>
      </w:r>
    </w:p>
  </w:footnote>
  <w:footnote w:type="continuationSeparator" w:id="0">
    <w:p w14:paraId="7C045186" w14:textId="77777777" w:rsidR="00493D81" w:rsidRDefault="0049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127"/>
    <w:multiLevelType w:val="multilevel"/>
    <w:tmpl w:val="93B61166"/>
    <w:styleLink w:val="WWNum64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1" w15:restartNumberingAfterBreak="0">
    <w:nsid w:val="003A6181"/>
    <w:multiLevelType w:val="multilevel"/>
    <w:tmpl w:val="A532E418"/>
    <w:styleLink w:val="WWNum74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2" w15:restartNumberingAfterBreak="0">
    <w:nsid w:val="006E2EED"/>
    <w:multiLevelType w:val="multilevel"/>
    <w:tmpl w:val="07DCBFE8"/>
    <w:styleLink w:val="WWNum49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3" w15:restartNumberingAfterBreak="0">
    <w:nsid w:val="01485426"/>
    <w:multiLevelType w:val="multilevel"/>
    <w:tmpl w:val="FA1E03DC"/>
    <w:styleLink w:val="WWNum51"/>
    <w:lvl w:ilvl="0">
      <w:numFmt w:val="bullet"/>
      <w:lvlText w:val=""/>
      <w:lvlJc w:val="left"/>
      <w:pPr>
        <w:ind w:left="183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27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74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21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68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15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62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09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56" w:hanging="160"/>
      </w:pPr>
      <w:rPr>
        <w:lang w:val="fr-FR" w:eastAsia="en-US" w:bidi="ar-SA"/>
      </w:rPr>
    </w:lvl>
  </w:abstractNum>
  <w:abstractNum w:abstractNumId="4" w15:restartNumberingAfterBreak="0">
    <w:nsid w:val="028852C1"/>
    <w:multiLevelType w:val="multilevel"/>
    <w:tmpl w:val="EE14355A"/>
    <w:styleLink w:val="WWNum99"/>
    <w:lvl w:ilvl="0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92" w:hanging="16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204" w:hanging="16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116" w:hanging="16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028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52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64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76" w:hanging="164"/>
      </w:pPr>
      <w:rPr>
        <w:lang w:val="fr-FR" w:eastAsia="en-US" w:bidi="ar-SA"/>
      </w:rPr>
    </w:lvl>
  </w:abstractNum>
  <w:abstractNum w:abstractNumId="5" w15:restartNumberingAfterBreak="0">
    <w:nsid w:val="04184084"/>
    <w:multiLevelType w:val="multilevel"/>
    <w:tmpl w:val="B8B22286"/>
    <w:styleLink w:val="WWNum50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6" w15:restartNumberingAfterBreak="0">
    <w:nsid w:val="047E01F4"/>
    <w:multiLevelType w:val="multilevel"/>
    <w:tmpl w:val="2A322B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05634AE0"/>
    <w:multiLevelType w:val="multilevel"/>
    <w:tmpl w:val="8DC8B5A0"/>
    <w:styleLink w:val="WWNum9"/>
    <w:lvl w:ilvl="0">
      <w:numFmt w:val="bullet"/>
      <w:lvlText w:val="▪"/>
      <w:lvlJc w:val="left"/>
      <w:pPr>
        <w:ind w:left="912" w:hanging="116"/>
      </w:pPr>
      <w:rPr>
        <w:rFonts w:eastAsia="Arial MT" w:cs="Arial MT"/>
        <w:w w:val="35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366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12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259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05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152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598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044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491" w:hanging="116"/>
      </w:pPr>
      <w:rPr>
        <w:lang w:val="fr-FR" w:eastAsia="en-US" w:bidi="ar-SA"/>
      </w:rPr>
    </w:lvl>
  </w:abstractNum>
  <w:abstractNum w:abstractNumId="8" w15:restartNumberingAfterBreak="0">
    <w:nsid w:val="073A6EEB"/>
    <w:multiLevelType w:val="multilevel"/>
    <w:tmpl w:val="FE62B2BC"/>
    <w:styleLink w:val="WWNum95"/>
    <w:lvl w:ilvl="0">
      <w:start w:val="1"/>
      <w:numFmt w:val="decimal"/>
      <w:lvlText w:val="%1"/>
      <w:lvlJc w:val="left"/>
      <w:pPr>
        <w:ind w:left="1197" w:hanging="361"/>
      </w:pPr>
      <w:rPr>
        <w:rFonts w:ascii="Arial MT" w:eastAsia="Arial MT" w:hAnsi="Arial MT" w:cs="Arial MT"/>
        <w:spacing w:val="0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9" w15:restartNumberingAfterBreak="0">
    <w:nsid w:val="07822551"/>
    <w:multiLevelType w:val="multilevel"/>
    <w:tmpl w:val="81D2C6CA"/>
    <w:styleLink w:val="WWNum1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AF7145"/>
    <w:multiLevelType w:val="multilevel"/>
    <w:tmpl w:val="55DA0ADE"/>
    <w:styleLink w:val="WWNum65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11" w15:restartNumberingAfterBreak="0">
    <w:nsid w:val="0B8406B1"/>
    <w:multiLevelType w:val="multilevel"/>
    <w:tmpl w:val="E3C0F064"/>
    <w:styleLink w:val="WWNum5"/>
    <w:lvl w:ilvl="0">
      <w:numFmt w:val="bullet"/>
      <w:lvlText w:val="-"/>
      <w:lvlJc w:val="left"/>
      <w:pPr>
        <w:ind w:left="1197" w:hanging="361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12" w15:restartNumberingAfterBreak="0">
    <w:nsid w:val="0B8C2E24"/>
    <w:multiLevelType w:val="multilevel"/>
    <w:tmpl w:val="9154B8EA"/>
    <w:styleLink w:val="WWNum83"/>
    <w:lvl w:ilvl="0">
      <w:numFmt w:val="bullet"/>
      <w:lvlText w:val=""/>
      <w:lvlJc w:val="left"/>
      <w:pPr>
        <w:ind w:left="107" w:hanging="360"/>
      </w:pPr>
      <w:rPr>
        <w:rFonts w:eastAsia="Symbol" w:cs="Symbol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737" w:hanging="3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374" w:hanging="3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011" w:hanging="3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648" w:hanging="3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86" w:hanging="3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923" w:hanging="3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560" w:hanging="3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5197" w:hanging="360"/>
      </w:pPr>
      <w:rPr>
        <w:lang w:val="fr-FR" w:eastAsia="en-US" w:bidi="ar-SA"/>
      </w:rPr>
    </w:lvl>
  </w:abstractNum>
  <w:abstractNum w:abstractNumId="13" w15:restartNumberingAfterBreak="0">
    <w:nsid w:val="0C6A7396"/>
    <w:multiLevelType w:val="multilevel"/>
    <w:tmpl w:val="06147C3A"/>
    <w:styleLink w:val="WWNum19"/>
    <w:lvl w:ilvl="0">
      <w:numFmt w:val="bullet"/>
      <w:lvlText w:val="•"/>
      <w:lvlJc w:val="left"/>
      <w:pPr>
        <w:ind w:left="829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264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708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152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596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040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484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928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372" w:hanging="116"/>
      </w:pPr>
      <w:rPr>
        <w:lang w:val="fr-FR" w:eastAsia="en-US" w:bidi="ar-SA"/>
      </w:rPr>
    </w:lvl>
  </w:abstractNum>
  <w:abstractNum w:abstractNumId="14" w15:restartNumberingAfterBreak="0">
    <w:nsid w:val="0D0A5E3E"/>
    <w:multiLevelType w:val="multilevel"/>
    <w:tmpl w:val="72463FDE"/>
    <w:styleLink w:val="WWNum30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5" w15:restartNumberingAfterBreak="0">
    <w:nsid w:val="0E784850"/>
    <w:multiLevelType w:val="multilevel"/>
    <w:tmpl w:val="B7688214"/>
    <w:styleLink w:val="WWNum93"/>
    <w:lvl w:ilvl="0">
      <w:start w:val="2"/>
      <w:numFmt w:val="decimal"/>
      <w:lvlText w:val="%1"/>
      <w:lvlJc w:val="left"/>
      <w:pPr>
        <w:ind w:left="2100" w:hanging="184"/>
      </w:pPr>
      <w:rPr>
        <w:rFonts w:ascii="Arial" w:eastAsia="Arial" w:hAnsi="Arial" w:cs="Arial"/>
        <w:b/>
        <w:bCs/>
        <w:w w:val="99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940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780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620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460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6300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7140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980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820" w:hanging="184"/>
      </w:pPr>
      <w:rPr>
        <w:lang w:val="fr-FR" w:eastAsia="en-US" w:bidi="ar-SA"/>
      </w:rPr>
    </w:lvl>
  </w:abstractNum>
  <w:abstractNum w:abstractNumId="16" w15:restartNumberingAfterBreak="0">
    <w:nsid w:val="0FC93E8F"/>
    <w:multiLevelType w:val="multilevel"/>
    <w:tmpl w:val="6FBE5198"/>
    <w:styleLink w:val="WWNum25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7" w15:restartNumberingAfterBreak="0">
    <w:nsid w:val="10012C54"/>
    <w:multiLevelType w:val="multilevel"/>
    <w:tmpl w:val="A0A201F6"/>
    <w:styleLink w:val="WWNum43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8" w15:restartNumberingAfterBreak="0">
    <w:nsid w:val="10386D33"/>
    <w:multiLevelType w:val="multilevel"/>
    <w:tmpl w:val="23AE489A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2527BD3"/>
    <w:multiLevelType w:val="multilevel"/>
    <w:tmpl w:val="5B842D78"/>
    <w:styleLink w:val="WWNum28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20" w15:restartNumberingAfterBreak="0">
    <w:nsid w:val="12AF68F2"/>
    <w:multiLevelType w:val="multilevel"/>
    <w:tmpl w:val="CBB0D7C6"/>
    <w:styleLink w:val="WWNum81"/>
    <w:lvl w:ilvl="0">
      <w:start w:val="3"/>
      <w:numFmt w:val="decimal"/>
      <w:lvlText w:val="%1"/>
      <w:lvlJc w:val="left"/>
      <w:pPr>
        <w:ind w:left="105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892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836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780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24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668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12" w:hanging="576"/>
      </w:pPr>
      <w:rPr>
        <w:lang w:val="fr-FR" w:eastAsia="en-US" w:bidi="ar-SA"/>
      </w:rPr>
    </w:lvl>
  </w:abstractNum>
  <w:abstractNum w:abstractNumId="21" w15:restartNumberingAfterBreak="0">
    <w:nsid w:val="14E26731"/>
    <w:multiLevelType w:val="multilevel"/>
    <w:tmpl w:val="186A1C9C"/>
    <w:styleLink w:val="WWNum59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22" w15:restartNumberingAfterBreak="0">
    <w:nsid w:val="1527303D"/>
    <w:multiLevelType w:val="multilevel"/>
    <w:tmpl w:val="A1DC03BC"/>
    <w:styleLink w:val="WWNum54"/>
    <w:lvl w:ilvl="0">
      <w:numFmt w:val="bullet"/>
      <w:lvlText w:val=""/>
      <w:lvlJc w:val="left"/>
      <w:pPr>
        <w:ind w:left="231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84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28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2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7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6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05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0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4" w:hanging="160"/>
      </w:pPr>
      <w:rPr>
        <w:lang w:val="fr-FR" w:eastAsia="en-US" w:bidi="ar-SA"/>
      </w:rPr>
    </w:lvl>
  </w:abstractNum>
  <w:abstractNum w:abstractNumId="23" w15:restartNumberingAfterBreak="0">
    <w:nsid w:val="162A7D41"/>
    <w:multiLevelType w:val="multilevel"/>
    <w:tmpl w:val="FDCCFFF8"/>
    <w:styleLink w:val="WWNum20"/>
    <w:lvl w:ilvl="0">
      <w:numFmt w:val="bullet"/>
      <w:lvlText w:val="•"/>
      <w:lvlJc w:val="left"/>
      <w:pPr>
        <w:ind w:left="635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-"/>
      <w:lvlJc w:val="left"/>
      <w:pPr>
        <w:ind w:left="1896" w:hanging="108"/>
      </w:pPr>
      <w:rPr>
        <w:rFonts w:eastAsia="Arial MT" w:cs="Arial MT"/>
        <w:w w:val="99"/>
        <w:sz w:val="18"/>
        <w:szCs w:val="18"/>
        <w:lang w:val="fr-FR" w:eastAsia="en-US" w:bidi="ar-SA"/>
      </w:rPr>
    </w:lvl>
    <w:lvl w:ilvl="2">
      <w:numFmt w:val="bullet"/>
      <w:lvlText w:val="•"/>
      <w:lvlJc w:val="left"/>
      <w:pPr>
        <w:ind w:left="1940" w:hanging="1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980" w:hanging="1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518" w:hanging="1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056" w:hanging="1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595" w:hanging="1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133" w:hanging="1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672" w:hanging="108"/>
      </w:pPr>
      <w:rPr>
        <w:lang w:val="fr-FR" w:eastAsia="en-US" w:bidi="ar-SA"/>
      </w:rPr>
    </w:lvl>
  </w:abstractNum>
  <w:abstractNum w:abstractNumId="24" w15:restartNumberingAfterBreak="0">
    <w:nsid w:val="16643A19"/>
    <w:multiLevelType w:val="multilevel"/>
    <w:tmpl w:val="1B328C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17BD73A9"/>
    <w:multiLevelType w:val="multilevel"/>
    <w:tmpl w:val="CADCE720"/>
    <w:styleLink w:val="WWNum10"/>
    <w:lvl w:ilvl="0">
      <w:numFmt w:val="bullet"/>
      <w:lvlText w:val="•"/>
      <w:lvlJc w:val="left"/>
      <w:pPr>
        <w:ind w:left="912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366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12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259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05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152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598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044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491" w:hanging="116"/>
      </w:pPr>
      <w:rPr>
        <w:lang w:val="fr-FR" w:eastAsia="en-US" w:bidi="ar-SA"/>
      </w:rPr>
    </w:lvl>
  </w:abstractNum>
  <w:abstractNum w:abstractNumId="26" w15:restartNumberingAfterBreak="0">
    <w:nsid w:val="17F25DC0"/>
    <w:multiLevelType w:val="multilevel"/>
    <w:tmpl w:val="9A60DBBA"/>
    <w:styleLink w:val="WWNum91"/>
    <w:lvl w:ilvl="0">
      <w:start w:val="5"/>
      <w:numFmt w:val="decimal"/>
      <w:lvlText w:val="%1"/>
      <w:lvlJc w:val="left"/>
      <w:pPr>
        <w:ind w:left="105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1197" w:hanging="361"/>
      </w:pPr>
      <w:rPr>
        <w:rFonts w:eastAsia="Times New Roman" w:cs="Times New Roman"/>
        <w:w w:val="99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1377" w:hanging="217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480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080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220" w:hanging="164"/>
      </w:pPr>
      <w:rPr>
        <w:lang w:val="fr-FR" w:eastAsia="en-US" w:bidi="ar-SA"/>
      </w:rPr>
    </w:lvl>
  </w:abstractNum>
  <w:abstractNum w:abstractNumId="27" w15:restartNumberingAfterBreak="0">
    <w:nsid w:val="18FE7B1F"/>
    <w:multiLevelType w:val="multilevel"/>
    <w:tmpl w:val="6666E6EA"/>
    <w:styleLink w:val="WWNum1"/>
    <w:lvl w:ilvl="0">
      <w:start w:val="1"/>
      <w:numFmt w:val="decimal"/>
      <w:lvlText w:val="%1"/>
      <w:lvlJc w:val="left"/>
      <w:pPr>
        <w:ind w:left="105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948" w:hanging="57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892" w:hanging="57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836" w:hanging="57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780" w:hanging="57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24" w:hanging="57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668" w:hanging="57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12" w:hanging="576"/>
      </w:pPr>
      <w:rPr>
        <w:lang w:val="fr-FR" w:eastAsia="en-US" w:bidi="ar-SA"/>
      </w:rPr>
    </w:lvl>
  </w:abstractNum>
  <w:abstractNum w:abstractNumId="28" w15:restartNumberingAfterBreak="0">
    <w:nsid w:val="192D038E"/>
    <w:multiLevelType w:val="multilevel"/>
    <w:tmpl w:val="FEA00F06"/>
    <w:styleLink w:val="WWNum66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29" w15:restartNumberingAfterBreak="0">
    <w:nsid w:val="199803FF"/>
    <w:multiLevelType w:val="multilevel"/>
    <w:tmpl w:val="05F6F892"/>
    <w:styleLink w:val="WWNum100"/>
    <w:lvl w:ilvl="0">
      <w:start w:val="1"/>
      <w:numFmt w:val="decimal"/>
      <w:lvlText w:val="%1"/>
      <w:lvlJc w:val="left"/>
      <w:pPr>
        <w:ind w:left="1197" w:hanging="361"/>
      </w:pPr>
      <w:rPr>
        <w:rFonts w:ascii="Arial MT" w:eastAsia="Arial MT" w:hAnsi="Arial MT" w:cs="Arial MT"/>
        <w:spacing w:val="0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30" w15:restartNumberingAfterBreak="0">
    <w:nsid w:val="199B149A"/>
    <w:multiLevelType w:val="multilevel"/>
    <w:tmpl w:val="2AB829E6"/>
    <w:styleLink w:val="WWNum80"/>
    <w:lvl w:ilvl="0">
      <w:numFmt w:val="bullet"/>
      <w:lvlText w:val=""/>
      <w:lvlJc w:val="left"/>
      <w:pPr>
        <w:ind w:left="271" w:hanging="20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20" w:hanging="20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60" w:hanging="20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00" w:hanging="20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41" w:hanging="20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81" w:hanging="20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21" w:hanging="20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62" w:hanging="20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802" w:hanging="200"/>
      </w:pPr>
      <w:rPr>
        <w:lang w:val="fr-FR" w:eastAsia="en-US" w:bidi="ar-SA"/>
      </w:rPr>
    </w:lvl>
  </w:abstractNum>
  <w:abstractNum w:abstractNumId="31" w15:restartNumberingAfterBreak="0">
    <w:nsid w:val="1ACC4A4F"/>
    <w:multiLevelType w:val="multilevel"/>
    <w:tmpl w:val="EED27B00"/>
    <w:styleLink w:val="WWNum62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32" w15:restartNumberingAfterBreak="0">
    <w:nsid w:val="1D213C07"/>
    <w:multiLevelType w:val="multilevel"/>
    <w:tmpl w:val="3E747244"/>
    <w:styleLink w:val="WWNum11"/>
    <w:lvl w:ilvl="0">
      <w:numFmt w:val="bullet"/>
      <w:lvlText w:val="▪"/>
      <w:lvlJc w:val="left"/>
      <w:pPr>
        <w:ind w:left="726" w:hanging="116"/>
      </w:pPr>
      <w:rPr>
        <w:rFonts w:eastAsia="Arial MT" w:cs="Arial MT"/>
        <w:w w:val="35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167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615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063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511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959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406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854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302" w:hanging="116"/>
      </w:pPr>
      <w:rPr>
        <w:lang w:val="fr-FR" w:eastAsia="en-US" w:bidi="ar-SA"/>
      </w:rPr>
    </w:lvl>
  </w:abstractNum>
  <w:abstractNum w:abstractNumId="33" w15:restartNumberingAfterBreak="0">
    <w:nsid w:val="2077324F"/>
    <w:multiLevelType w:val="multilevel"/>
    <w:tmpl w:val="66123714"/>
    <w:styleLink w:val="WWNum39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34" w15:restartNumberingAfterBreak="0">
    <w:nsid w:val="21486F83"/>
    <w:multiLevelType w:val="multilevel"/>
    <w:tmpl w:val="A6082782"/>
    <w:styleLink w:val="WWNum12"/>
    <w:lvl w:ilvl="0">
      <w:numFmt w:val="bullet"/>
      <w:lvlText w:val="•"/>
      <w:lvlJc w:val="left"/>
      <w:pPr>
        <w:ind w:left="726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167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615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063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511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959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406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854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302" w:hanging="116"/>
      </w:pPr>
      <w:rPr>
        <w:lang w:val="fr-FR" w:eastAsia="en-US" w:bidi="ar-SA"/>
      </w:rPr>
    </w:lvl>
  </w:abstractNum>
  <w:abstractNum w:abstractNumId="35" w15:restartNumberingAfterBreak="0">
    <w:nsid w:val="21B97CCC"/>
    <w:multiLevelType w:val="multilevel"/>
    <w:tmpl w:val="ED38325C"/>
    <w:styleLink w:val="WWNum2"/>
    <w:lvl w:ilvl="0">
      <w:numFmt w:val="bullet"/>
      <w:lvlText w:val="•"/>
      <w:lvlJc w:val="left"/>
      <w:pPr>
        <w:ind w:left="648" w:hanging="228"/>
      </w:pPr>
      <w:rPr>
        <w:rFonts w:eastAsia="Arial" w:cs="Arial"/>
        <w:b/>
        <w:bCs/>
        <w:color w:val="E6007D"/>
        <w:w w:val="100"/>
        <w:sz w:val="36"/>
        <w:szCs w:val="36"/>
        <w:lang w:val="fr-FR" w:eastAsia="en-US" w:bidi="ar-SA"/>
      </w:rPr>
    </w:lvl>
    <w:lvl w:ilvl="1">
      <w:numFmt w:val="bullet"/>
      <w:lvlText w:val="•"/>
      <w:lvlJc w:val="left"/>
      <w:pPr>
        <w:ind w:left="1377" w:hanging="180"/>
      </w:pPr>
      <w:rPr>
        <w:w w:val="100"/>
        <w:lang w:val="fr-FR" w:eastAsia="en-US" w:bidi="ar-SA"/>
      </w:rPr>
    </w:lvl>
    <w:lvl w:ilvl="2">
      <w:numFmt w:val="bullet"/>
      <w:lvlText w:val="•"/>
      <w:lvlJc w:val="left"/>
      <w:pPr>
        <w:ind w:left="2220" w:hanging="18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255" w:hanging="18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290" w:hanging="18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325" w:hanging="18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360" w:hanging="18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395" w:hanging="18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430" w:hanging="180"/>
      </w:pPr>
      <w:rPr>
        <w:lang w:val="fr-FR" w:eastAsia="en-US" w:bidi="ar-SA"/>
      </w:rPr>
    </w:lvl>
  </w:abstractNum>
  <w:abstractNum w:abstractNumId="36" w15:restartNumberingAfterBreak="0">
    <w:nsid w:val="220A0192"/>
    <w:multiLevelType w:val="multilevel"/>
    <w:tmpl w:val="CAEC4260"/>
    <w:styleLink w:val="WWNum1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3C91687"/>
    <w:multiLevelType w:val="multilevel"/>
    <w:tmpl w:val="FD729478"/>
    <w:styleLink w:val="WWNum32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38" w15:restartNumberingAfterBreak="0">
    <w:nsid w:val="25641D04"/>
    <w:multiLevelType w:val="multilevel"/>
    <w:tmpl w:val="CFB4E102"/>
    <w:styleLink w:val="WWNum7"/>
    <w:lvl w:ilvl="0">
      <w:numFmt w:val="bullet"/>
      <w:lvlText w:val="▪"/>
      <w:lvlJc w:val="left"/>
      <w:pPr>
        <w:ind w:left="433" w:hanging="116"/>
      </w:pPr>
      <w:rPr>
        <w:rFonts w:eastAsia="Arial MT" w:cs="Arial MT"/>
        <w:w w:val="35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850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260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70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81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91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01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12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22" w:hanging="116"/>
      </w:pPr>
      <w:rPr>
        <w:lang w:val="fr-FR" w:eastAsia="en-US" w:bidi="ar-SA"/>
      </w:rPr>
    </w:lvl>
  </w:abstractNum>
  <w:abstractNum w:abstractNumId="39" w15:restartNumberingAfterBreak="0">
    <w:nsid w:val="25D343E1"/>
    <w:multiLevelType w:val="multilevel"/>
    <w:tmpl w:val="82DA68BE"/>
    <w:styleLink w:val="WWNum79"/>
    <w:lvl w:ilvl="0">
      <w:numFmt w:val="bullet"/>
      <w:lvlText w:val=""/>
      <w:lvlJc w:val="left"/>
      <w:pPr>
        <w:ind w:left="279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2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6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0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4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8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2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6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802" w:hanging="208"/>
      </w:pPr>
      <w:rPr>
        <w:lang w:val="fr-FR" w:eastAsia="en-US" w:bidi="ar-SA"/>
      </w:rPr>
    </w:lvl>
  </w:abstractNum>
  <w:abstractNum w:abstractNumId="40" w15:restartNumberingAfterBreak="0">
    <w:nsid w:val="26107A4E"/>
    <w:multiLevelType w:val="multilevel"/>
    <w:tmpl w:val="B808B4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275E6E03"/>
    <w:multiLevelType w:val="multilevel"/>
    <w:tmpl w:val="85A6DAC6"/>
    <w:styleLink w:val="WWNum37"/>
    <w:lvl w:ilvl="0">
      <w:numFmt w:val="bullet"/>
      <w:lvlText w:val=""/>
      <w:lvlJc w:val="left"/>
      <w:pPr>
        <w:ind w:left="251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42" w15:restartNumberingAfterBreak="0">
    <w:nsid w:val="28446829"/>
    <w:multiLevelType w:val="multilevel"/>
    <w:tmpl w:val="594E8722"/>
    <w:styleLink w:val="WWNum18"/>
    <w:lvl w:ilvl="0">
      <w:numFmt w:val="bullet"/>
      <w:lvlText w:val="▪"/>
      <w:lvlJc w:val="left"/>
      <w:pPr>
        <w:ind w:left="813" w:hanging="116"/>
      </w:pPr>
      <w:rPr>
        <w:rFonts w:eastAsia="Arial MT" w:cs="Arial MT"/>
        <w:w w:val="35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264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708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152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596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040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484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928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372" w:hanging="116"/>
      </w:pPr>
      <w:rPr>
        <w:lang w:val="fr-FR" w:eastAsia="en-US" w:bidi="ar-SA"/>
      </w:rPr>
    </w:lvl>
  </w:abstractNum>
  <w:abstractNum w:abstractNumId="43" w15:restartNumberingAfterBreak="0">
    <w:nsid w:val="286305E6"/>
    <w:multiLevelType w:val="multilevel"/>
    <w:tmpl w:val="CD2A823E"/>
    <w:styleLink w:val="WWNum70"/>
    <w:lvl w:ilvl="0">
      <w:numFmt w:val="bullet"/>
      <w:lvlText w:val=""/>
      <w:lvlJc w:val="left"/>
      <w:pPr>
        <w:ind w:left="183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208"/>
      </w:pPr>
      <w:rPr>
        <w:lang w:val="fr-FR" w:eastAsia="en-US" w:bidi="ar-SA"/>
      </w:rPr>
    </w:lvl>
  </w:abstractNum>
  <w:abstractNum w:abstractNumId="44" w15:restartNumberingAfterBreak="0">
    <w:nsid w:val="28701577"/>
    <w:multiLevelType w:val="multilevel"/>
    <w:tmpl w:val="3DB48252"/>
    <w:styleLink w:val="WWNum4"/>
    <w:lvl w:ilvl="0">
      <w:numFmt w:val="bullet"/>
      <w:lvlText w:val="•"/>
      <w:lvlJc w:val="left"/>
      <w:pPr>
        <w:ind w:left="1377" w:hanging="180"/>
      </w:pPr>
      <w:rPr>
        <w:rFonts w:eastAsia="Arial" w:cs="Arial"/>
        <w:b/>
        <w:bCs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40" w:hanging="18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157" w:hanging="18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075" w:hanging="18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93" w:hanging="18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11" w:hanging="18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28" w:hanging="18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46" w:hanging="18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64" w:hanging="180"/>
      </w:pPr>
      <w:rPr>
        <w:lang w:val="fr-FR" w:eastAsia="en-US" w:bidi="ar-SA"/>
      </w:rPr>
    </w:lvl>
  </w:abstractNum>
  <w:abstractNum w:abstractNumId="45" w15:restartNumberingAfterBreak="0">
    <w:nsid w:val="291B3ABA"/>
    <w:multiLevelType w:val="multilevel"/>
    <w:tmpl w:val="7ACEA468"/>
    <w:styleLink w:val="WWNum17"/>
    <w:lvl w:ilvl="0">
      <w:numFmt w:val="bullet"/>
      <w:lvlText w:val="•"/>
      <w:lvlJc w:val="left"/>
      <w:pPr>
        <w:ind w:left="812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303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786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269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53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36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719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203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686" w:hanging="116"/>
      </w:pPr>
      <w:rPr>
        <w:lang w:val="fr-FR" w:eastAsia="en-US" w:bidi="ar-SA"/>
      </w:rPr>
    </w:lvl>
  </w:abstractNum>
  <w:abstractNum w:abstractNumId="46" w15:restartNumberingAfterBreak="0">
    <w:nsid w:val="2949190F"/>
    <w:multiLevelType w:val="multilevel"/>
    <w:tmpl w:val="0CEC1738"/>
    <w:styleLink w:val="WWNum101"/>
    <w:lvl w:ilvl="0">
      <w:start w:val="1"/>
      <w:numFmt w:val="decimal"/>
      <w:lvlText w:val="%1"/>
      <w:lvlJc w:val="left"/>
      <w:pPr>
        <w:ind w:left="1197" w:hanging="361"/>
      </w:pPr>
      <w:rPr>
        <w:rFonts w:ascii="Arial MT" w:eastAsia="Arial MT" w:hAnsi="Arial MT" w:cs="Arial MT"/>
        <w:spacing w:val="0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47" w15:restartNumberingAfterBreak="0">
    <w:nsid w:val="29FD0930"/>
    <w:multiLevelType w:val="multilevel"/>
    <w:tmpl w:val="68AABFDC"/>
    <w:styleLink w:val="WWNum57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48" w15:restartNumberingAfterBreak="0">
    <w:nsid w:val="2A6B014F"/>
    <w:multiLevelType w:val="multilevel"/>
    <w:tmpl w:val="ADAC4296"/>
    <w:styleLink w:val="WWNum34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91" w:hanging="361"/>
      </w:pPr>
      <w:rPr>
        <w:rFonts w:eastAsia="Arial MT" w:cs="Arial MT"/>
        <w:w w:val="101"/>
        <w:sz w:val="17"/>
        <w:szCs w:val="17"/>
        <w:lang w:val="fr-FR" w:eastAsia="en-US" w:bidi="ar-SA"/>
      </w:rPr>
    </w:lvl>
    <w:lvl w:ilvl="2">
      <w:numFmt w:val="bullet"/>
      <w:lvlText w:val="•"/>
      <w:lvlJc w:val="left"/>
      <w:pPr>
        <w:ind w:left="1227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55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83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511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39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67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5" w:hanging="361"/>
      </w:pPr>
      <w:rPr>
        <w:lang w:val="fr-FR" w:eastAsia="en-US" w:bidi="ar-SA"/>
      </w:rPr>
    </w:lvl>
  </w:abstractNum>
  <w:abstractNum w:abstractNumId="49" w15:restartNumberingAfterBreak="0">
    <w:nsid w:val="2B616BAB"/>
    <w:multiLevelType w:val="multilevel"/>
    <w:tmpl w:val="B810E02A"/>
    <w:styleLink w:val="WWNum90"/>
    <w:lvl w:ilvl="0">
      <w:numFmt w:val="bullet"/>
      <w:lvlText w:val="-"/>
      <w:lvlJc w:val="left"/>
      <w:pPr>
        <w:ind w:left="1197" w:hanging="132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1">
      <w:numFmt w:val="bullet"/>
      <w:lvlText w:val="-"/>
      <w:lvlJc w:val="left"/>
      <w:pPr>
        <w:ind w:left="1197" w:hanging="132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060" w:hanging="132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132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132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132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132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132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132"/>
      </w:pPr>
      <w:rPr>
        <w:lang w:val="fr-FR" w:eastAsia="en-US" w:bidi="ar-SA"/>
      </w:rPr>
    </w:lvl>
  </w:abstractNum>
  <w:abstractNum w:abstractNumId="50" w15:restartNumberingAfterBreak="0">
    <w:nsid w:val="2FDC4275"/>
    <w:multiLevelType w:val="multilevel"/>
    <w:tmpl w:val="9C504FCE"/>
    <w:styleLink w:val="WWNum38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51" w15:restartNumberingAfterBreak="0">
    <w:nsid w:val="30A557C3"/>
    <w:multiLevelType w:val="multilevel"/>
    <w:tmpl w:val="2BE2D598"/>
    <w:styleLink w:val="WWNum23"/>
    <w:lvl w:ilvl="0">
      <w:numFmt w:val="bullet"/>
      <w:lvlText w:val="•"/>
      <w:lvlJc w:val="left"/>
      <w:pPr>
        <w:ind w:left="322" w:hanging="168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850" w:hanging="16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380" w:hanging="16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910" w:hanging="16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441" w:hanging="16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971" w:hanging="16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501" w:hanging="16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032" w:hanging="16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562" w:hanging="168"/>
      </w:pPr>
      <w:rPr>
        <w:lang w:val="fr-FR" w:eastAsia="en-US" w:bidi="ar-SA"/>
      </w:rPr>
    </w:lvl>
  </w:abstractNum>
  <w:abstractNum w:abstractNumId="52" w15:restartNumberingAfterBreak="0">
    <w:nsid w:val="30B43715"/>
    <w:multiLevelType w:val="multilevel"/>
    <w:tmpl w:val="B148C0D4"/>
    <w:styleLink w:val="WWNum42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53" w15:restartNumberingAfterBreak="0">
    <w:nsid w:val="315959C2"/>
    <w:multiLevelType w:val="multilevel"/>
    <w:tmpl w:val="71462C2E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1857D79"/>
    <w:multiLevelType w:val="multilevel"/>
    <w:tmpl w:val="D80A85DC"/>
    <w:styleLink w:val="WWNum73"/>
    <w:lvl w:ilvl="0">
      <w:numFmt w:val="bullet"/>
      <w:lvlText w:val=""/>
      <w:lvlJc w:val="left"/>
      <w:pPr>
        <w:ind w:left="183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160"/>
      </w:pPr>
      <w:rPr>
        <w:lang w:val="fr-FR" w:eastAsia="en-US" w:bidi="ar-SA"/>
      </w:rPr>
    </w:lvl>
  </w:abstractNum>
  <w:abstractNum w:abstractNumId="55" w15:restartNumberingAfterBreak="0">
    <w:nsid w:val="32371A2E"/>
    <w:multiLevelType w:val="multilevel"/>
    <w:tmpl w:val="1B7CABD8"/>
    <w:styleLink w:val="WWNum61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56" w15:restartNumberingAfterBreak="0">
    <w:nsid w:val="33655BEC"/>
    <w:multiLevelType w:val="multilevel"/>
    <w:tmpl w:val="6680AA4C"/>
    <w:styleLink w:val="WWNum72"/>
    <w:lvl w:ilvl="0">
      <w:numFmt w:val="bullet"/>
      <w:lvlText w:val=""/>
      <w:lvlJc w:val="left"/>
      <w:pPr>
        <w:ind w:left="231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84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28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2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7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6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05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0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4" w:hanging="160"/>
      </w:pPr>
      <w:rPr>
        <w:lang w:val="fr-FR" w:eastAsia="en-US" w:bidi="ar-SA"/>
      </w:rPr>
    </w:lvl>
  </w:abstractNum>
  <w:abstractNum w:abstractNumId="57" w15:restartNumberingAfterBreak="0">
    <w:nsid w:val="387071DA"/>
    <w:multiLevelType w:val="multilevel"/>
    <w:tmpl w:val="16982B7E"/>
    <w:styleLink w:val="WWNum47"/>
    <w:lvl w:ilvl="0">
      <w:numFmt w:val="bullet"/>
      <w:lvlText w:val=""/>
      <w:lvlJc w:val="left"/>
      <w:pPr>
        <w:ind w:left="431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861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282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703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124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54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66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87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808" w:hanging="184"/>
      </w:pPr>
      <w:rPr>
        <w:lang w:val="fr-FR" w:eastAsia="en-US" w:bidi="ar-SA"/>
      </w:rPr>
    </w:lvl>
  </w:abstractNum>
  <w:abstractNum w:abstractNumId="58" w15:restartNumberingAfterBreak="0">
    <w:nsid w:val="39716348"/>
    <w:multiLevelType w:val="multilevel"/>
    <w:tmpl w:val="193450D2"/>
    <w:styleLink w:val="WWNum85"/>
    <w:lvl w:ilvl="0">
      <w:start w:val="4"/>
      <w:numFmt w:val="decimal"/>
      <w:lvlText w:val="%1"/>
      <w:lvlJc w:val="left"/>
      <w:pPr>
        <w:ind w:left="105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329" w:hanging="228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150" w:hanging="22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200" w:hanging="22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250" w:hanging="22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300" w:hanging="22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350" w:hanging="22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400" w:hanging="228"/>
      </w:pPr>
      <w:rPr>
        <w:lang w:val="fr-FR" w:eastAsia="en-US" w:bidi="ar-SA"/>
      </w:rPr>
    </w:lvl>
  </w:abstractNum>
  <w:abstractNum w:abstractNumId="59" w15:restartNumberingAfterBreak="0">
    <w:nsid w:val="3B5F7C44"/>
    <w:multiLevelType w:val="multilevel"/>
    <w:tmpl w:val="124C2FC0"/>
    <w:styleLink w:val="WWNum78"/>
    <w:lvl w:ilvl="0">
      <w:numFmt w:val="bullet"/>
      <w:lvlText w:val=""/>
      <w:lvlJc w:val="left"/>
      <w:pPr>
        <w:ind w:left="279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2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6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0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4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8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2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6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802" w:hanging="208"/>
      </w:pPr>
      <w:rPr>
        <w:lang w:val="fr-FR" w:eastAsia="en-US" w:bidi="ar-SA"/>
      </w:rPr>
    </w:lvl>
  </w:abstractNum>
  <w:abstractNum w:abstractNumId="60" w15:restartNumberingAfterBreak="0">
    <w:nsid w:val="3D9E068B"/>
    <w:multiLevelType w:val="multilevel"/>
    <w:tmpl w:val="45482EB6"/>
    <w:styleLink w:val="WWNum55"/>
    <w:lvl w:ilvl="0">
      <w:numFmt w:val="bullet"/>
      <w:lvlText w:val=""/>
      <w:lvlJc w:val="left"/>
      <w:pPr>
        <w:ind w:left="231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84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28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2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7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6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05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0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4" w:hanging="160"/>
      </w:pPr>
      <w:rPr>
        <w:lang w:val="fr-FR" w:eastAsia="en-US" w:bidi="ar-SA"/>
      </w:rPr>
    </w:lvl>
  </w:abstractNum>
  <w:abstractNum w:abstractNumId="61" w15:restartNumberingAfterBreak="0">
    <w:nsid w:val="3DAF1931"/>
    <w:multiLevelType w:val="multilevel"/>
    <w:tmpl w:val="551C9BEE"/>
    <w:styleLink w:val="WWNum60"/>
    <w:lvl w:ilvl="0">
      <w:numFmt w:val="bullet"/>
      <w:lvlText w:val=""/>
      <w:lvlJc w:val="left"/>
      <w:pPr>
        <w:ind w:left="71" w:hanging="112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540" w:hanging="112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00" w:hanging="112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460" w:hanging="112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21" w:hanging="112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381" w:hanging="112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41" w:hanging="112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02" w:hanging="112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62" w:hanging="112"/>
      </w:pPr>
      <w:rPr>
        <w:lang w:val="fr-FR" w:eastAsia="en-US" w:bidi="ar-SA"/>
      </w:rPr>
    </w:lvl>
  </w:abstractNum>
  <w:abstractNum w:abstractNumId="62" w15:restartNumberingAfterBreak="0">
    <w:nsid w:val="3E852BC3"/>
    <w:multiLevelType w:val="multilevel"/>
    <w:tmpl w:val="49B4EC7E"/>
    <w:styleLink w:val="WWNum76"/>
    <w:lvl w:ilvl="0">
      <w:numFmt w:val="bullet"/>
      <w:lvlText w:val=""/>
      <w:lvlJc w:val="left"/>
      <w:pPr>
        <w:ind w:left="179" w:hanging="208"/>
      </w:pPr>
      <w:rPr>
        <w:rFonts w:eastAsia="Symbol" w:cs="Symbol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63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208"/>
      </w:pPr>
      <w:rPr>
        <w:lang w:val="fr-FR" w:eastAsia="en-US" w:bidi="ar-SA"/>
      </w:rPr>
    </w:lvl>
  </w:abstractNum>
  <w:abstractNum w:abstractNumId="63" w15:restartNumberingAfterBreak="0">
    <w:nsid w:val="3E9D55E7"/>
    <w:multiLevelType w:val="multilevel"/>
    <w:tmpl w:val="67FEE0C2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11F11D0"/>
    <w:multiLevelType w:val="multilevel"/>
    <w:tmpl w:val="34E0F758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41A63A7A"/>
    <w:multiLevelType w:val="multilevel"/>
    <w:tmpl w:val="49E68186"/>
    <w:styleLink w:val="WWNum96"/>
    <w:lvl w:ilvl="0">
      <w:start w:val="1"/>
      <w:numFmt w:val="decimal"/>
      <w:lvlText w:val="%1"/>
      <w:lvlJc w:val="left"/>
      <w:pPr>
        <w:ind w:left="1197" w:hanging="361"/>
      </w:pPr>
      <w:rPr>
        <w:rFonts w:ascii="Arial MT" w:eastAsia="Arial MT" w:hAnsi="Arial MT" w:cs="Arial MT"/>
        <w:spacing w:val="0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66" w15:restartNumberingAfterBreak="0">
    <w:nsid w:val="43376145"/>
    <w:multiLevelType w:val="multilevel"/>
    <w:tmpl w:val="BAAAA0CC"/>
    <w:styleLink w:val="WWNum69"/>
    <w:lvl w:ilvl="0">
      <w:numFmt w:val="bullet"/>
      <w:lvlText w:val=""/>
      <w:lvlJc w:val="left"/>
      <w:pPr>
        <w:ind w:left="183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208"/>
      </w:pPr>
      <w:rPr>
        <w:lang w:val="fr-FR" w:eastAsia="en-US" w:bidi="ar-SA"/>
      </w:rPr>
    </w:lvl>
  </w:abstractNum>
  <w:abstractNum w:abstractNumId="67" w15:restartNumberingAfterBreak="0">
    <w:nsid w:val="43E43330"/>
    <w:multiLevelType w:val="multilevel"/>
    <w:tmpl w:val="FBD4BD64"/>
    <w:styleLink w:val="WWNum40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68" w15:restartNumberingAfterBreak="0">
    <w:nsid w:val="44995ECC"/>
    <w:multiLevelType w:val="multilevel"/>
    <w:tmpl w:val="FB8E2A88"/>
    <w:styleLink w:val="WWNum6"/>
    <w:lvl w:ilvl="0">
      <w:numFmt w:val="bullet"/>
      <w:lvlText w:val="•"/>
      <w:lvlJc w:val="left"/>
      <w:pPr>
        <w:ind w:left="747" w:hanging="163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155" w:hanging="16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571" w:hanging="16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986" w:hanging="16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402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818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233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649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064" w:hanging="164"/>
      </w:pPr>
      <w:rPr>
        <w:lang w:val="fr-FR" w:eastAsia="en-US" w:bidi="ar-SA"/>
      </w:rPr>
    </w:lvl>
  </w:abstractNum>
  <w:abstractNum w:abstractNumId="69" w15:restartNumberingAfterBreak="0">
    <w:nsid w:val="455D3ADF"/>
    <w:multiLevelType w:val="multilevel"/>
    <w:tmpl w:val="6A526CFA"/>
    <w:styleLink w:val="WWNum63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70" w15:restartNumberingAfterBreak="0">
    <w:nsid w:val="45603532"/>
    <w:multiLevelType w:val="multilevel"/>
    <w:tmpl w:val="0642870E"/>
    <w:styleLink w:val="WWNum86"/>
    <w:lvl w:ilvl="0">
      <w:numFmt w:val="bullet"/>
      <w:lvlText w:val="-"/>
      <w:lvlJc w:val="left"/>
      <w:pPr>
        <w:ind w:left="1197" w:hanging="361"/>
      </w:pPr>
      <w:rPr>
        <w:rFonts w:eastAsia="Times New Roman" w:cs="Times New Roman"/>
        <w:w w:val="99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097" w:hanging="948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033" w:hanging="94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66" w:hanging="94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00" w:hanging="94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33" w:hanging="94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66" w:hanging="94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00" w:hanging="94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33" w:hanging="948"/>
      </w:pPr>
      <w:rPr>
        <w:lang w:val="fr-FR" w:eastAsia="en-US" w:bidi="ar-SA"/>
      </w:rPr>
    </w:lvl>
  </w:abstractNum>
  <w:abstractNum w:abstractNumId="71" w15:restartNumberingAfterBreak="0">
    <w:nsid w:val="46B13BC1"/>
    <w:multiLevelType w:val="multilevel"/>
    <w:tmpl w:val="2184105A"/>
    <w:styleLink w:val="WWNum52"/>
    <w:lvl w:ilvl="0">
      <w:numFmt w:val="bullet"/>
      <w:lvlText w:val=""/>
      <w:lvlJc w:val="left"/>
      <w:pPr>
        <w:ind w:left="183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160"/>
      </w:pPr>
      <w:rPr>
        <w:lang w:val="fr-FR" w:eastAsia="en-US" w:bidi="ar-SA"/>
      </w:rPr>
    </w:lvl>
  </w:abstractNum>
  <w:abstractNum w:abstractNumId="72" w15:restartNumberingAfterBreak="0">
    <w:nsid w:val="486D3346"/>
    <w:multiLevelType w:val="multilevel"/>
    <w:tmpl w:val="9D2C48F6"/>
    <w:styleLink w:val="WWNum71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73" w15:restartNumberingAfterBreak="0">
    <w:nsid w:val="48C623C3"/>
    <w:multiLevelType w:val="multilevel"/>
    <w:tmpl w:val="5D7498FE"/>
    <w:styleLink w:val="WWNum15"/>
    <w:lvl w:ilvl="0">
      <w:numFmt w:val="bullet"/>
      <w:lvlText w:val="•"/>
      <w:lvlJc w:val="left"/>
      <w:pPr>
        <w:ind w:left="882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356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33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309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86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63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739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216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692" w:hanging="116"/>
      </w:pPr>
      <w:rPr>
        <w:lang w:val="fr-FR" w:eastAsia="en-US" w:bidi="ar-SA"/>
      </w:rPr>
    </w:lvl>
  </w:abstractNum>
  <w:abstractNum w:abstractNumId="74" w15:restartNumberingAfterBreak="0">
    <w:nsid w:val="4A167C8A"/>
    <w:multiLevelType w:val="multilevel"/>
    <w:tmpl w:val="F7DC6B4E"/>
    <w:styleLink w:val="WWNum35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75" w15:restartNumberingAfterBreak="0">
    <w:nsid w:val="4B373A7C"/>
    <w:multiLevelType w:val="multilevel"/>
    <w:tmpl w:val="EE76E67A"/>
    <w:styleLink w:val="WWNum98"/>
    <w:lvl w:ilvl="0">
      <w:numFmt w:val="bullet"/>
      <w:lvlText w:val="•"/>
      <w:lvlJc w:val="left"/>
      <w:pPr>
        <w:ind w:left="1197" w:hanging="361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76" w15:restartNumberingAfterBreak="0">
    <w:nsid w:val="4FF95056"/>
    <w:multiLevelType w:val="multilevel"/>
    <w:tmpl w:val="661E0900"/>
    <w:styleLink w:val="WWNum75"/>
    <w:lvl w:ilvl="0">
      <w:numFmt w:val="bullet"/>
      <w:lvlText w:val=""/>
      <w:lvlJc w:val="left"/>
      <w:pPr>
        <w:ind w:left="183" w:hanging="208"/>
      </w:pPr>
      <w:rPr>
        <w:rFonts w:eastAsia="Symbol" w:cs="Symbol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63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208"/>
      </w:pPr>
      <w:rPr>
        <w:lang w:val="fr-FR" w:eastAsia="en-US" w:bidi="ar-SA"/>
      </w:rPr>
    </w:lvl>
  </w:abstractNum>
  <w:abstractNum w:abstractNumId="77" w15:restartNumberingAfterBreak="0">
    <w:nsid w:val="50E400C2"/>
    <w:multiLevelType w:val="multilevel"/>
    <w:tmpl w:val="69BA8044"/>
    <w:styleLink w:val="WWNum94"/>
    <w:lvl w:ilvl="0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92" w:hanging="16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204" w:hanging="16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116" w:hanging="16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028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52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64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76" w:hanging="164"/>
      </w:pPr>
      <w:rPr>
        <w:lang w:val="fr-FR" w:eastAsia="en-US" w:bidi="ar-SA"/>
      </w:rPr>
    </w:lvl>
  </w:abstractNum>
  <w:abstractNum w:abstractNumId="78" w15:restartNumberingAfterBreak="0">
    <w:nsid w:val="51142D50"/>
    <w:multiLevelType w:val="multilevel"/>
    <w:tmpl w:val="2138A5F8"/>
    <w:styleLink w:val="WWNum88"/>
    <w:lvl w:ilvl="0">
      <w:start w:val="1"/>
      <w:numFmt w:val="decimal"/>
      <w:suff w:val="space"/>
      <w:lvlText w:val="%1."/>
      <w:lvlJc w:val="left"/>
      <w:pPr>
        <w:ind w:left="1197" w:hanging="361"/>
      </w:p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79" w15:restartNumberingAfterBreak="0">
    <w:nsid w:val="525E2B1F"/>
    <w:multiLevelType w:val="multilevel"/>
    <w:tmpl w:val="EBE0B332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2EF5D25"/>
    <w:multiLevelType w:val="multilevel"/>
    <w:tmpl w:val="4234271A"/>
    <w:styleLink w:val="WWNum48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81" w15:restartNumberingAfterBreak="0">
    <w:nsid w:val="54272DD6"/>
    <w:multiLevelType w:val="multilevel"/>
    <w:tmpl w:val="42EE0106"/>
    <w:styleLink w:val="WWNum87"/>
    <w:lvl w:ilvl="0">
      <w:start w:val="1"/>
      <w:numFmt w:val="decimal"/>
      <w:lvlText w:val="%1"/>
      <w:lvlJc w:val="left"/>
      <w:pPr>
        <w:ind w:left="1197" w:hanging="361"/>
      </w:pPr>
      <w:rPr>
        <w:rFonts w:ascii="Arial MT" w:eastAsia="Arial MT" w:hAnsi="Arial MT" w:cs="Arial MT"/>
        <w:spacing w:val="0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82" w15:restartNumberingAfterBreak="0">
    <w:nsid w:val="58340F5E"/>
    <w:multiLevelType w:val="multilevel"/>
    <w:tmpl w:val="5B66E7A6"/>
    <w:styleLink w:val="WWNum53"/>
    <w:lvl w:ilvl="0">
      <w:numFmt w:val="bullet"/>
      <w:lvlText w:val=""/>
      <w:lvlJc w:val="left"/>
      <w:pPr>
        <w:ind w:left="183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160"/>
      </w:pPr>
      <w:rPr>
        <w:lang w:val="fr-FR" w:eastAsia="en-US" w:bidi="ar-SA"/>
      </w:rPr>
    </w:lvl>
  </w:abstractNum>
  <w:abstractNum w:abstractNumId="83" w15:restartNumberingAfterBreak="0">
    <w:nsid w:val="5D7A4DF3"/>
    <w:multiLevelType w:val="multilevel"/>
    <w:tmpl w:val="3F82C0AE"/>
    <w:styleLink w:val="WWNum56"/>
    <w:lvl w:ilvl="0">
      <w:numFmt w:val="bullet"/>
      <w:lvlText w:val=""/>
      <w:lvlJc w:val="left"/>
      <w:pPr>
        <w:ind w:left="71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540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00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460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21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38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41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02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62" w:hanging="184"/>
      </w:pPr>
      <w:rPr>
        <w:lang w:val="fr-FR" w:eastAsia="en-US" w:bidi="ar-SA"/>
      </w:rPr>
    </w:lvl>
  </w:abstractNum>
  <w:abstractNum w:abstractNumId="84" w15:restartNumberingAfterBreak="0">
    <w:nsid w:val="5DAF4187"/>
    <w:multiLevelType w:val="multilevel"/>
    <w:tmpl w:val="32DEF29A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ECA3800"/>
    <w:multiLevelType w:val="multilevel"/>
    <w:tmpl w:val="203C05CE"/>
    <w:styleLink w:val="WWNum26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86" w15:restartNumberingAfterBreak="0">
    <w:nsid w:val="5FCB45AA"/>
    <w:multiLevelType w:val="multilevel"/>
    <w:tmpl w:val="BDA4BB10"/>
    <w:styleLink w:val="WWNum97"/>
    <w:lvl w:ilvl="0">
      <w:start w:val="6"/>
      <w:numFmt w:val="decimal"/>
      <w:lvlText w:val="%1"/>
      <w:lvlJc w:val="left"/>
      <w:pPr>
        <w:ind w:left="105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1197" w:hanging="361"/>
      </w:pPr>
      <w:rPr>
        <w:rFonts w:eastAsia="Times New Roman" w:cs="Times New Roman"/>
        <w:w w:val="99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660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480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080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220" w:hanging="164"/>
      </w:pPr>
      <w:rPr>
        <w:lang w:val="fr-FR" w:eastAsia="en-US" w:bidi="ar-SA"/>
      </w:rPr>
    </w:lvl>
  </w:abstractNum>
  <w:abstractNum w:abstractNumId="87" w15:restartNumberingAfterBreak="0">
    <w:nsid w:val="612E72F0"/>
    <w:multiLevelType w:val="multilevel"/>
    <w:tmpl w:val="853E00FA"/>
    <w:styleLink w:val="WWNum41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88" w15:restartNumberingAfterBreak="0">
    <w:nsid w:val="61653A8A"/>
    <w:multiLevelType w:val="multilevel"/>
    <w:tmpl w:val="FE7C73BA"/>
    <w:styleLink w:val="WWNum89"/>
    <w:lvl w:ilvl="0">
      <w:numFmt w:val="bullet"/>
      <w:lvlText w:val="-"/>
      <w:lvlJc w:val="left"/>
      <w:pPr>
        <w:ind w:left="1197" w:hanging="361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130" w:hanging="361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990" w:hanging="36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920" w:hanging="36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850" w:hanging="36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780" w:hanging="36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10" w:hanging="36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40" w:hanging="361"/>
      </w:pPr>
      <w:rPr>
        <w:lang w:val="fr-FR" w:eastAsia="en-US" w:bidi="ar-SA"/>
      </w:rPr>
    </w:lvl>
  </w:abstractNum>
  <w:abstractNum w:abstractNumId="89" w15:restartNumberingAfterBreak="0">
    <w:nsid w:val="62384E31"/>
    <w:multiLevelType w:val="multilevel"/>
    <w:tmpl w:val="DDFCC686"/>
    <w:styleLink w:val="WWNum21"/>
    <w:lvl w:ilvl="0">
      <w:numFmt w:val="bullet"/>
      <w:lvlText w:val="•"/>
      <w:lvlJc w:val="left"/>
      <w:pPr>
        <w:ind w:left="1058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499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938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377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816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55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694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133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572" w:hanging="116"/>
      </w:pPr>
      <w:rPr>
        <w:lang w:val="fr-FR" w:eastAsia="en-US" w:bidi="ar-SA"/>
      </w:rPr>
    </w:lvl>
  </w:abstractNum>
  <w:abstractNum w:abstractNumId="90" w15:restartNumberingAfterBreak="0">
    <w:nsid w:val="663B3EF1"/>
    <w:multiLevelType w:val="multilevel"/>
    <w:tmpl w:val="EDE62798"/>
    <w:styleLink w:val="WWNum68"/>
    <w:lvl w:ilvl="0">
      <w:numFmt w:val="bullet"/>
      <w:lvlText w:val=""/>
      <w:lvlJc w:val="left"/>
      <w:pPr>
        <w:ind w:left="183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184"/>
      </w:pPr>
      <w:rPr>
        <w:lang w:val="fr-FR" w:eastAsia="en-US" w:bidi="ar-SA"/>
      </w:rPr>
    </w:lvl>
  </w:abstractNum>
  <w:abstractNum w:abstractNumId="91" w15:restartNumberingAfterBreak="0">
    <w:nsid w:val="6649455C"/>
    <w:multiLevelType w:val="multilevel"/>
    <w:tmpl w:val="5C689054"/>
    <w:styleLink w:val="WWNum45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92" w15:restartNumberingAfterBreak="0">
    <w:nsid w:val="674C27A0"/>
    <w:multiLevelType w:val="multilevel"/>
    <w:tmpl w:val="9B5EEB22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83C1226"/>
    <w:multiLevelType w:val="multilevel"/>
    <w:tmpl w:val="C0B8C444"/>
    <w:styleLink w:val="WWNum46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94" w15:restartNumberingAfterBreak="0">
    <w:nsid w:val="68C04D62"/>
    <w:multiLevelType w:val="multilevel"/>
    <w:tmpl w:val="D3FE658C"/>
    <w:styleLink w:val="WWNum92"/>
    <w:lvl w:ilvl="0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92" w:hanging="16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204" w:hanging="16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116" w:hanging="16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028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52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64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76" w:hanging="164"/>
      </w:pPr>
      <w:rPr>
        <w:lang w:val="fr-FR" w:eastAsia="en-US" w:bidi="ar-SA"/>
      </w:rPr>
    </w:lvl>
  </w:abstractNum>
  <w:abstractNum w:abstractNumId="95" w15:restartNumberingAfterBreak="0">
    <w:nsid w:val="695D52DE"/>
    <w:multiLevelType w:val="multilevel"/>
    <w:tmpl w:val="BA029784"/>
    <w:styleLink w:val="WWNum16"/>
    <w:lvl w:ilvl="0">
      <w:numFmt w:val="bullet"/>
      <w:lvlText w:val="•"/>
      <w:lvlJc w:val="left"/>
      <w:pPr>
        <w:ind w:left="399" w:hanging="65"/>
      </w:pPr>
      <w:rPr>
        <w:rFonts w:eastAsia="Arial MT" w:cs="Arial MT"/>
        <w:w w:val="100"/>
        <w:sz w:val="16"/>
        <w:szCs w:val="16"/>
        <w:lang w:val="fr-FR" w:eastAsia="en-US" w:bidi="ar-SA"/>
      </w:rPr>
    </w:lvl>
    <w:lvl w:ilvl="1">
      <w:numFmt w:val="bullet"/>
      <w:lvlText w:val="•"/>
      <w:lvlJc w:val="left"/>
      <w:pPr>
        <w:ind w:left="880" w:hanging="65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360" w:hanging="65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840" w:hanging="65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321" w:hanging="65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801" w:hanging="65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281" w:hanging="65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762" w:hanging="65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242" w:hanging="65"/>
      </w:pPr>
      <w:rPr>
        <w:lang w:val="fr-FR" w:eastAsia="en-US" w:bidi="ar-SA"/>
      </w:rPr>
    </w:lvl>
  </w:abstractNum>
  <w:abstractNum w:abstractNumId="96" w15:restartNumberingAfterBreak="0">
    <w:nsid w:val="698A1FAA"/>
    <w:multiLevelType w:val="multilevel"/>
    <w:tmpl w:val="DCB47916"/>
    <w:styleLink w:val="WWNum8"/>
    <w:lvl w:ilvl="0">
      <w:numFmt w:val="bullet"/>
      <w:lvlText w:val="•"/>
      <w:lvlJc w:val="left"/>
      <w:pPr>
        <w:ind w:left="432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850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260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70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81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91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01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12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22" w:hanging="116"/>
      </w:pPr>
      <w:rPr>
        <w:lang w:val="fr-FR" w:eastAsia="en-US" w:bidi="ar-SA"/>
      </w:rPr>
    </w:lvl>
  </w:abstractNum>
  <w:abstractNum w:abstractNumId="97" w15:restartNumberingAfterBreak="0">
    <w:nsid w:val="6B9861F1"/>
    <w:multiLevelType w:val="multilevel"/>
    <w:tmpl w:val="3870758A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DC91207"/>
    <w:multiLevelType w:val="multilevel"/>
    <w:tmpl w:val="8ED0325E"/>
    <w:styleLink w:val="WWNum77"/>
    <w:lvl w:ilvl="0">
      <w:numFmt w:val="bullet"/>
      <w:lvlText w:val=""/>
      <w:lvlJc w:val="left"/>
      <w:pPr>
        <w:ind w:left="279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2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6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60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4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8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2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6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802" w:hanging="208"/>
      </w:pPr>
      <w:rPr>
        <w:lang w:val="fr-FR" w:eastAsia="en-US" w:bidi="ar-SA"/>
      </w:rPr>
    </w:lvl>
  </w:abstractNum>
  <w:abstractNum w:abstractNumId="99" w15:restartNumberingAfterBreak="0">
    <w:nsid w:val="7141206D"/>
    <w:multiLevelType w:val="multilevel"/>
    <w:tmpl w:val="5162A9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0" w15:restartNumberingAfterBreak="0">
    <w:nsid w:val="71D71CF5"/>
    <w:multiLevelType w:val="multilevel"/>
    <w:tmpl w:val="21980FA8"/>
    <w:styleLink w:val="WWNum13"/>
    <w:lvl w:ilvl="0">
      <w:numFmt w:val="bullet"/>
      <w:lvlText w:val="•"/>
      <w:lvlJc w:val="left"/>
      <w:pPr>
        <w:ind w:left="882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356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33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309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86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63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739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216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692" w:hanging="116"/>
      </w:pPr>
      <w:rPr>
        <w:lang w:val="fr-FR" w:eastAsia="en-US" w:bidi="ar-SA"/>
      </w:rPr>
    </w:lvl>
  </w:abstractNum>
  <w:abstractNum w:abstractNumId="101" w15:restartNumberingAfterBreak="0">
    <w:nsid w:val="72CD69EE"/>
    <w:multiLevelType w:val="multilevel"/>
    <w:tmpl w:val="593E1102"/>
    <w:styleLink w:val="WWNum102"/>
    <w:lvl w:ilvl="0">
      <w:numFmt w:val="bullet"/>
      <w:lvlText w:val="•"/>
      <w:lvlJc w:val="left"/>
      <w:pPr>
        <w:ind w:left="1377" w:hanging="180"/>
      </w:pPr>
      <w:rPr>
        <w:rFonts w:eastAsia="Arial" w:cs="Arial"/>
        <w:b/>
        <w:bCs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92" w:hanging="18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204" w:hanging="18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116" w:hanging="18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028" w:hanging="18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40" w:hanging="18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52" w:hanging="18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64" w:hanging="18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76" w:hanging="180"/>
      </w:pPr>
      <w:rPr>
        <w:lang w:val="fr-FR" w:eastAsia="en-US" w:bidi="ar-SA"/>
      </w:rPr>
    </w:lvl>
  </w:abstractNum>
  <w:abstractNum w:abstractNumId="102" w15:restartNumberingAfterBreak="0">
    <w:nsid w:val="74AD6B3C"/>
    <w:multiLevelType w:val="multilevel"/>
    <w:tmpl w:val="477CF41C"/>
    <w:styleLink w:val="WWNum3"/>
    <w:lvl w:ilvl="0">
      <w:start w:val="2"/>
      <w:numFmt w:val="decimal"/>
      <w:lvlText w:val="%1"/>
      <w:lvlJc w:val="left"/>
      <w:pPr>
        <w:ind w:left="332" w:hanging="576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332" w:hanging="576"/>
      </w:pPr>
      <w:rPr>
        <w:rFonts w:ascii="Arial" w:eastAsia="Arial" w:hAnsi="Arial" w:cs="Arial"/>
        <w:b/>
        <w:bCs/>
        <w:spacing w:val="-2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657" w:hanging="180"/>
      </w:pPr>
      <w:rPr>
        <w:w w:val="100"/>
        <w:lang w:val="fr-FR" w:eastAsia="en-US" w:bidi="ar-SA"/>
      </w:rPr>
    </w:lvl>
    <w:lvl w:ilvl="3">
      <w:numFmt w:val="bullet"/>
      <w:lvlText w:val="-"/>
      <w:lvlJc w:val="left"/>
      <w:pPr>
        <w:ind w:left="969" w:hanging="180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2288" w:hanging="18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537" w:hanging="18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4785" w:hanging="18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034" w:hanging="18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282" w:hanging="180"/>
      </w:pPr>
      <w:rPr>
        <w:lang w:val="fr-FR" w:eastAsia="en-US" w:bidi="ar-SA"/>
      </w:rPr>
    </w:lvl>
  </w:abstractNum>
  <w:abstractNum w:abstractNumId="103" w15:restartNumberingAfterBreak="0">
    <w:nsid w:val="770C476D"/>
    <w:multiLevelType w:val="multilevel"/>
    <w:tmpl w:val="A5124712"/>
    <w:styleLink w:val="WWNum31"/>
    <w:lvl w:ilvl="0">
      <w:numFmt w:val="bullet"/>
      <w:lvlText w:val=""/>
      <w:lvlJc w:val="left"/>
      <w:pPr>
        <w:ind w:left="183" w:hanging="160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27" w:hanging="1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74" w:hanging="1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21" w:hanging="1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68" w:hanging="1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15" w:hanging="1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62" w:hanging="1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09" w:hanging="1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56" w:hanging="160"/>
      </w:pPr>
      <w:rPr>
        <w:lang w:val="fr-FR" w:eastAsia="en-US" w:bidi="ar-SA"/>
      </w:rPr>
    </w:lvl>
  </w:abstractNum>
  <w:abstractNum w:abstractNumId="104" w15:restartNumberingAfterBreak="0">
    <w:nsid w:val="776117B1"/>
    <w:multiLevelType w:val="multilevel"/>
    <w:tmpl w:val="293662B4"/>
    <w:styleLink w:val="WWNum44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05" w15:restartNumberingAfterBreak="0">
    <w:nsid w:val="77FA11C4"/>
    <w:multiLevelType w:val="multilevel"/>
    <w:tmpl w:val="6B1EE7A0"/>
    <w:styleLink w:val="WWNum82"/>
    <w:lvl w:ilvl="0">
      <w:numFmt w:val="bullet"/>
      <w:lvlText w:val="-"/>
      <w:lvlJc w:val="left"/>
      <w:pPr>
        <w:ind w:left="608" w:hanging="132"/>
      </w:pPr>
      <w:rPr>
        <w:rFonts w:eastAsia="Arial MT" w:cs="Arial MT"/>
        <w:w w:val="99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1590" w:hanging="132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2580" w:hanging="132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570" w:hanging="132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560" w:hanging="132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550" w:hanging="132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540" w:hanging="132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530" w:hanging="132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520" w:hanging="132"/>
      </w:pPr>
      <w:rPr>
        <w:lang w:val="fr-FR" w:eastAsia="en-US" w:bidi="ar-SA"/>
      </w:rPr>
    </w:lvl>
  </w:abstractNum>
  <w:abstractNum w:abstractNumId="106" w15:restartNumberingAfterBreak="0">
    <w:nsid w:val="78313DE3"/>
    <w:multiLevelType w:val="multilevel"/>
    <w:tmpl w:val="BF105150"/>
    <w:styleLink w:val="WWNum14"/>
    <w:lvl w:ilvl="0">
      <w:numFmt w:val="bullet"/>
      <w:lvlText w:val="•"/>
      <w:lvlJc w:val="left"/>
      <w:pPr>
        <w:ind w:left="934" w:hanging="116"/>
      </w:pPr>
      <w:rPr>
        <w:rFonts w:eastAsia="Arial" w:cs="Arial"/>
        <w:b/>
        <w:bCs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410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81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351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822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93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763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234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704" w:hanging="116"/>
      </w:pPr>
      <w:rPr>
        <w:lang w:val="fr-FR" w:eastAsia="en-US" w:bidi="ar-SA"/>
      </w:rPr>
    </w:lvl>
  </w:abstractNum>
  <w:abstractNum w:abstractNumId="107" w15:restartNumberingAfterBreak="0">
    <w:nsid w:val="78744556"/>
    <w:multiLevelType w:val="multilevel"/>
    <w:tmpl w:val="7B72515A"/>
    <w:styleLink w:val="WWNum29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08" w15:restartNumberingAfterBreak="0">
    <w:nsid w:val="79667E74"/>
    <w:multiLevelType w:val="multilevel"/>
    <w:tmpl w:val="FE9AF338"/>
    <w:styleLink w:val="WWNum58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702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44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86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29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71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913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56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98" w:hanging="184"/>
      </w:pPr>
      <w:rPr>
        <w:lang w:val="fr-FR" w:eastAsia="en-US" w:bidi="ar-SA"/>
      </w:rPr>
    </w:lvl>
  </w:abstractNum>
  <w:abstractNum w:abstractNumId="109" w15:restartNumberingAfterBreak="0">
    <w:nsid w:val="79DC4B4F"/>
    <w:multiLevelType w:val="multilevel"/>
    <w:tmpl w:val="9090483A"/>
    <w:styleLink w:val="WWNum103"/>
    <w:lvl w:ilvl="0">
      <w:numFmt w:val="bullet"/>
      <w:lvlText w:val="•"/>
      <w:lvlJc w:val="left"/>
      <w:pPr>
        <w:ind w:left="1377" w:hanging="164"/>
      </w:pPr>
      <w:rPr>
        <w:rFonts w:eastAsia="Arial MT" w:cs="Arial MT"/>
        <w:color w:val="E6007D"/>
        <w:w w:val="100"/>
        <w:sz w:val="22"/>
        <w:szCs w:val="22"/>
        <w:lang w:val="fr-FR" w:eastAsia="en-US" w:bidi="ar-SA"/>
      </w:rPr>
    </w:lvl>
    <w:lvl w:ilvl="1">
      <w:numFmt w:val="bullet"/>
      <w:lvlText w:val="•"/>
      <w:lvlJc w:val="left"/>
      <w:pPr>
        <w:ind w:left="2292" w:hanging="16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3204" w:hanging="16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4116" w:hanging="16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028" w:hanging="16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940" w:hanging="16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852" w:hanging="16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764" w:hanging="16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676" w:hanging="164"/>
      </w:pPr>
      <w:rPr>
        <w:lang w:val="fr-FR" w:eastAsia="en-US" w:bidi="ar-SA"/>
      </w:rPr>
    </w:lvl>
  </w:abstractNum>
  <w:abstractNum w:abstractNumId="110" w15:restartNumberingAfterBreak="0">
    <w:nsid w:val="79F46AEA"/>
    <w:multiLevelType w:val="multilevel"/>
    <w:tmpl w:val="AE00A65A"/>
    <w:styleLink w:val="WWNum27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11" w15:restartNumberingAfterBreak="0">
    <w:nsid w:val="7A794F1A"/>
    <w:multiLevelType w:val="multilevel"/>
    <w:tmpl w:val="B1E88480"/>
    <w:styleLink w:val="WWNum36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12" w15:restartNumberingAfterBreak="0">
    <w:nsid w:val="7A9B60C6"/>
    <w:multiLevelType w:val="multilevel"/>
    <w:tmpl w:val="B0C28BE6"/>
    <w:styleLink w:val="WWNum67"/>
    <w:lvl w:ilvl="0">
      <w:numFmt w:val="bullet"/>
      <w:lvlText w:val=""/>
      <w:lvlJc w:val="left"/>
      <w:pPr>
        <w:ind w:left="183" w:hanging="208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30" w:hanging="208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080" w:hanging="208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30" w:hanging="208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1981" w:hanging="208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31" w:hanging="208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81" w:hanging="208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2" w:hanging="208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82" w:hanging="208"/>
      </w:pPr>
      <w:rPr>
        <w:lang w:val="fr-FR" w:eastAsia="en-US" w:bidi="ar-SA"/>
      </w:rPr>
    </w:lvl>
  </w:abstractNum>
  <w:abstractNum w:abstractNumId="113" w15:restartNumberingAfterBreak="0">
    <w:nsid w:val="7B402797"/>
    <w:multiLevelType w:val="multilevel"/>
    <w:tmpl w:val="FA38F6DE"/>
    <w:styleLink w:val="WWNum84"/>
    <w:lvl w:ilvl="0">
      <w:numFmt w:val="bullet"/>
      <w:lvlText w:val=""/>
      <w:lvlJc w:val="left"/>
      <w:pPr>
        <w:ind w:left="467" w:hanging="360"/>
      </w:pPr>
      <w:rPr>
        <w:rFonts w:eastAsia="Symbol" w:cs="Symbol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061" w:hanging="360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662" w:hanging="3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263" w:hanging="3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864" w:hanging="3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466" w:hanging="3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4067" w:hanging="3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668" w:hanging="3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5269" w:hanging="360"/>
      </w:pPr>
      <w:rPr>
        <w:lang w:val="fr-FR" w:eastAsia="en-US" w:bidi="ar-SA"/>
      </w:rPr>
    </w:lvl>
  </w:abstractNum>
  <w:abstractNum w:abstractNumId="114" w15:restartNumberingAfterBreak="0">
    <w:nsid w:val="7C2031E1"/>
    <w:multiLevelType w:val="multilevel"/>
    <w:tmpl w:val="A0683538"/>
    <w:styleLink w:val="WWNum33"/>
    <w:lvl w:ilvl="0">
      <w:numFmt w:val="bullet"/>
      <w:lvlText w:val=""/>
      <w:lvlJc w:val="left"/>
      <w:pPr>
        <w:ind w:left="255" w:hanging="184"/>
      </w:pPr>
      <w:rPr>
        <w:rFonts w:eastAsia="Symbol" w:cs="Symbol"/>
        <w:w w:val="101"/>
        <w:sz w:val="17"/>
        <w:szCs w:val="17"/>
        <w:lang w:val="fr-FR" w:eastAsia="en-US" w:bidi="ar-SA"/>
      </w:rPr>
    </w:lvl>
    <w:lvl w:ilvl="1">
      <w:numFmt w:val="bullet"/>
      <w:lvlText w:val="•"/>
      <w:lvlJc w:val="left"/>
      <w:pPr>
        <w:ind w:left="699" w:hanging="18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138" w:hanging="18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1577" w:hanging="18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016" w:hanging="18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2455" w:hanging="18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2894" w:hanging="18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3333" w:hanging="18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3772" w:hanging="184"/>
      </w:pPr>
      <w:rPr>
        <w:lang w:val="fr-FR" w:eastAsia="en-US" w:bidi="ar-SA"/>
      </w:rPr>
    </w:lvl>
  </w:abstractNum>
  <w:abstractNum w:abstractNumId="115" w15:restartNumberingAfterBreak="0">
    <w:nsid w:val="7D2A0F3D"/>
    <w:multiLevelType w:val="multilevel"/>
    <w:tmpl w:val="908CF294"/>
    <w:styleLink w:val="WWNum24"/>
    <w:lvl w:ilvl="0">
      <w:numFmt w:val="bullet"/>
      <w:lvlText w:val="•"/>
      <w:lvlJc w:val="left"/>
      <w:pPr>
        <w:ind w:left="534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-"/>
      <w:lvlJc w:val="left"/>
      <w:pPr>
        <w:ind w:left="1139" w:hanging="360"/>
      </w:pPr>
      <w:rPr>
        <w:w w:val="99"/>
        <w:lang w:val="fr-FR" w:eastAsia="en-US" w:bidi="ar-SA"/>
      </w:rPr>
    </w:lvl>
    <w:lvl w:ilvl="2">
      <w:numFmt w:val="bullet"/>
      <w:lvlText w:val="•"/>
      <w:lvlJc w:val="left"/>
      <w:pPr>
        <w:ind w:left="1645" w:hanging="360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150" w:hanging="360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655" w:hanging="360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160" w:hanging="360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665" w:hanging="360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170" w:hanging="360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675" w:hanging="360"/>
      </w:pPr>
      <w:rPr>
        <w:lang w:val="fr-FR" w:eastAsia="en-US" w:bidi="ar-SA"/>
      </w:rPr>
    </w:lvl>
  </w:abstractNum>
  <w:abstractNum w:abstractNumId="116" w15:restartNumberingAfterBreak="0">
    <w:nsid w:val="7EFA23F1"/>
    <w:multiLevelType w:val="multilevel"/>
    <w:tmpl w:val="F5E29744"/>
    <w:styleLink w:val="WWNum22"/>
    <w:lvl w:ilvl="0">
      <w:numFmt w:val="bullet"/>
      <w:lvlText w:val="•"/>
      <w:lvlJc w:val="left"/>
      <w:pPr>
        <w:ind w:left="986" w:hanging="116"/>
      </w:pPr>
      <w:rPr>
        <w:rFonts w:eastAsia="Arial MT" w:cs="Arial MT"/>
        <w:w w:val="100"/>
        <w:sz w:val="18"/>
        <w:szCs w:val="18"/>
        <w:lang w:val="fr-FR" w:eastAsia="en-US" w:bidi="ar-SA"/>
      </w:rPr>
    </w:lvl>
    <w:lvl w:ilvl="1">
      <w:numFmt w:val="bullet"/>
      <w:lvlText w:val="•"/>
      <w:lvlJc w:val="left"/>
      <w:pPr>
        <w:ind w:left="1427" w:hanging="116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1874" w:hanging="11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321" w:hanging="11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2768" w:hanging="11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3215" w:hanging="11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3662" w:hanging="11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4109" w:hanging="11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4556" w:hanging="116"/>
      </w:pPr>
      <w:rPr>
        <w:lang w:val="fr-FR" w:eastAsia="en-US" w:bidi="ar-SA"/>
      </w:rPr>
    </w:lvl>
  </w:abstractNum>
  <w:num w:numId="1" w16cid:durableId="1553731073">
    <w:abstractNumId w:val="24"/>
  </w:num>
  <w:num w:numId="2" w16cid:durableId="577861472">
    <w:abstractNumId w:val="94"/>
  </w:num>
  <w:num w:numId="3" w16cid:durableId="408190123">
    <w:abstractNumId w:val="109"/>
  </w:num>
  <w:num w:numId="4" w16cid:durableId="1656567331">
    <w:abstractNumId w:val="101"/>
  </w:num>
  <w:num w:numId="5" w16cid:durableId="121508948">
    <w:abstractNumId w:val="46"/>
  </w:num>
  <w:num w:numId="6" w16cid:durableId="1512647605">
    <w:abstractNumId w:val="29"/>
  </w:num>
  <w:num w:numId="7" w16cid:durableId="523830950">
    <w:abstractNumId w:val="4"/>
  </w:num>
  <w:num w:numId="8" w16cid:durableId="1060665461">
    <w:abstractNumId w:val="75"/>
  </w:num>
  <w:num w:numId="9" w16cid:durableId="1942566910">
    <w:abstractNumId w:val="86"/>
  </w:num>
  <w:num w:numId="10" w16cid:durableId="1276907764">
    <w:abstractNumId w:val="65"/>
  </w:num>
  <w:num w:numId="11" w16cid:durableId="680087512">
    <w:abstractNumId w:val="8"/>
  </w:num>
  <w:num w:numId="12" w16cid:durableId="192815983">
    <w:abstractNumId w:val="77"/>
  </w:num>
  <w:num w:numId="13" w16cid:durableId="1787692179">
    <w:abstractNumId w:val="15"/>
  </w:num>
  <w:num w:numId="14" w16cid:durableId="2027904016">
    <w:abstractNumId w:val="26"/>
  </w:num>
  <w:num w:numId="15" w16cid:durableId="641929856">
    <w:abstractNumId w:val="49"/>
  </w:num>
  <w:num w:numId="16" w16cid:durableId="94600685">
    <w:abstractNumId w:val="88"/>
  </w:num>
  <w:num w:numId="17" w16cid:durableId="1299453441">
    <w:abstractNumId w:val="78"/>
  </w:num>
  <w:num w:numId="18" w16cid:durableId="1288783057">
    <w:abstractNumId w:val="81"/>
  </w:num>
  <w:num w:numId="19" w16cid:durableId="1317149618">
    <w:abstractNumId w:val="70"/>
  </w:num>
  <w:num w:numId="20" w16cid:durableId="130827094">
    <w:abstractNumId w:val="58"/>
  </w:num>
  <w:num w:numId="21" w16cid:durableId="437599265">
    <w:abstractNumId w:val="113"/>
  </w:num>
  <w:num w:numId="22" w16cid:durableId="1043627806">
    <w:abstractNumId w:val="12"/>
  </w:num>
  <w:num w:numId="23" w16cid:durableId="959921386">
    <w:abstractNumId w:val="105"/>
  </w:num>
  <w:num w:numId="24" w16cid:durableId="586619895">
    <w:abstractNumId w:val="20"/>
  </w:num>
  <w:num w:numId="25" w16cid:durableId="1365861636">
    <w:abstractNumId w:val="30"/>
  </w:num>
  <w:num w:numId="26" w16cid:durableId="1641497575">
    <w:abstractNumId w:val="39"/>
  </w:num>
  <w:num w:numId="27" w16cid:durableId="450395634">
    <w:abstractNumId w:val="59"/>
  </w:num>
  <w:num w:numId="28" w16cid:durableId="1528908002">
    <w:abstractNumId w:val="98"/>
  </w:num>
  <w:num w:numId="29" w16cid:durableId="674235530">
    <w:abstractNumId w:val="62"/>
  </w:num>
  <w:num w:numId="30" w16cid:durableId="1254850501">
    <w:abstractNumId w:val="76"/>
  </w:num>
  <w:num w:numId="31" w16cid:durableId="2140493930">
    <w:abstractNumId w:val="1"/>
  </w:num>
  <w:num w:numId="32" w16cid:durableId="1944993156">
    <w:abstractNumId w:val="54"/>
  </w:num>
  <w:num w:numId="33" w16cid:durableId="1708872013">
    <w:abstractNumId w:val="56"/>
  </w:num>
  <w:num w:numId="34" w16cid:durableId="996692354">
    <w:abstractNumId w:val="72"/>
  </w:num>
  <w:num w:numId="35" w16cid:durableId="124397935">
    <w:abstractNumId w:val="43"/>
  </w:num>
  <w:num w:numId="36" w16cid:durableId="589777383">
    <w:abstractNumId w:val="66"/>
  </w:num>
  <w:num w:numId="37" w16cid:durableId="466749553">
    <w:abstractNumId w:val="90"/>
  </w:num>
  <w:num w:numId="38" w16cid:durableId="1212302297">
    <w:abstractNumId w:val="112"/>
  </w:num>
  <w:num w:numId="39" w16cid:durableId="1880431837">
    <w:abstractNumId w:val="28"/>
  </w:num>
  <w:num w:numId="40" w16cid:durableId="687219403">
    <w:abstractNumId w:val="10"/>
  </w:num>
  <w:num w:numId="41" w16cid:durableId="1843810454">
    <w:abstractNumId w:val="0"/>
  </w:num>
  <w:num w:numId="42" w16cid:durableId="137691890">
    <w:abstractNumId w:val="69"/>
  </w:num>
  <w:num w:numId="43" w16cid:durableId="532614792">
    <w:abstractNumId w:val="31"/>
  </w:num>
  <w:num w:numId="44" w16cid:durableId="105581149">
    <w:abstractNumId w:val="55"/>
  </w:num>
  <w:num w:numId="45" w16cid:durableId="1371342054">
    <w:abstractNumId w:val="61"/>
  </w:num>
  <w:num w:numId="46" w16cid:durableId="1805537161">
    <w:abstractNumId w:val="21"/>
  </w:num>
  <w:num w:numId="47" w16cid:durableId="558591481">
    <w:abstractNumId w:val="108"/>
  </w:num>
  <w:num w:numId="48" w16cid:durableId="2014448138">
    <w:abstractNumId w:val="47"/>
  </w:num>
  <w:num w:numId="49" w16cid:durableId="1058288230">
    <w:abstractNumId w:val="83"/>
  </w:num>
  <w:num w:numId="50" w16cid:durableId="905451241">
    <w:abstractNumId w:val="60"/>
  </w:num>
  <w:num w:numId="51" w16cid:durableId="1388800482">
    <w:abstractNumId w:val="22"/>
  </w:num>
  <w:num w:numId="52" w16cid:durableId="1043989682">
    <w:abstractNumId w:val="82"/>
  </w:num>
  <w:num w:numId="53" w16cid:durableId="1375614752">
    <w:abstractNumId w:val="71"/>
  </w:num>
  <w:num w:numId="54" w16cid:durableId="972098900">
    <w:abstractNumId w:val="3"/>
  </w:num>
  <w:num w:numId="55" w16cid:durableId="1892230549">
    <w:abstractNumId w:val="5"/>
  </w:num>
  <w:num w:numId="56" w16cid:durableId="1576816810">
    <w:abstractNumId w:val="2"/>
  </w:num>
  <w:num w:numId="57" w16cid:durableId="739864054">
    <w:abstractNumId w:val="80"/>
  </w:num>
  <w:num w:numId="58" w16cid:durableId="1918441615">
    <w:abstractNumId w:val="57"/>
  </w:num>
  <w:num w:numId="59" w16cid:durableId="72513262">
    <w:abstractNumId w:val="93"/>
  </w:num>
  <w:num w:numId="60" w16cid:durableId="959649956">
    <w:abstractNumId w:val="91"/>
  </w:num>
  <w:num w:numId="61" w16cid:durableId="236789555">
    <w:abstractNumId w:val="104"/>
  </w:num>
  <w:num w:numId="62" w16cid:durableId="1192063685">
    <w:abstractNumId w:val="17"/>
  </w:num>
  <w:num w:numId="63" w16cid:durableId="135687617">
    <w:abstractNumId w:val="52"/>
  </w:num>
  <w:num w:numId="64" w16cid:durableId="1572545689">
    <w:abstractNumId w:val="87"/>
  </w:num>
  <w:num w:numId="65" w16cid:durableId="185335944">
    <w:abstractNumId w:val="67"/>
  </w:num>
  <w:num w:numId="66" w16cid:durableId="610170078">
    <w:abstractNumId w:val="33"/>
  </w:num>
  <w:num w:numId="67" w16cid:durableId="89740300">
    <w:abstractNumId w:val="50"/>
  </w:num>
  <w:num w:numId="68" w16cid:durableId="1355837370">
    <w:abstractNumId w:val="41"/>
  </w:num>
  <w:num w:numId="69" w16cid:durableId="1495414965">
    <w:abstractNumId w:val="111"/>
  </w:num>
  <w:num w:numId="70" w16cid:durableId="335545194">
    <w:abstractNumId w:val="74"/>
  </w:num>
  <w:num w:numId="71" w16cid:durableId="1817453476">
    <w:abstractNumId w:val="48"/>
  </w:num>
  <w:num w:numId="72" w16cid:durableId="322200893">
    <w:abstractNumId w:val="114"/>
  </w:num>
  <w:num w:numId="73" w16cid:durableId="503908738">
    <w:abstractNumId w:val="37"/>
  </w:num>
  <w:num w:numId="74" w16cid:durableId="31662018">
    <w:abstractNumId w:val="103"/>
  </w:num>
  <w:num w:numId="75" w16cid:durableId="1240821706">
    <w:abstractNumId w:val="14"/>
  </w:num>
  <w:num w:numId="76" w16cid:durableId="575018959">
    <w:abstractNumId w:val="107"/>
  </w:num>
  <w:num w:numId="77" w16cid:durableId="1799686844">
    <w:abstractNumId w:val="19"/>
  </w:num>
  <w:num w:numId="78" w16cid:durableId="1065833963">
    <w:abstractNumId w:val="110"/>
  </w:num>
  <w:num w:numId="79" w16cid:durableId="92865022">
    <w:abstractNumId w:val="85"/>
  </w:num>
  <w:num w:numId="80" w16cid:durableId="1385786885">
    <w:abstractNumId w:val="16"/>
  </w:num>
  <w:num w:numId="81" w16cid:durableId="1705594879">
    <w:abstractNumId w:val="115"/>
  </w:num>
  <w:num w:numId="82" w16cid:durableId="1878083998">
    <w:abstractNumId w:val="51"/>
  </w:num>
  <w:num w:numId="83" w16cid:durableId="952638808">
    <w:abstractNumId w:val="116"/>
  </w:num>
  <w:num w:numId="84" w16cid:durableId="1459569044">
    <w:abstractNumId w:val="89"/>
  </w:num>
  <w:num w:numId="85" w16cid:durableId="1081412331">
    <w:abstractNumId w:val="23"/>
  </w:num>
  <w:num w:numId="86" w16cid:durableId="371657849">
    <w:abstractNumId w:val="13"/>
  </w:num>
  <w:num w:numId="87" w16cid:durableId="1704091004">
    <w:abstractNumId w:val="42"/>
  </w:num>
  <w:num w:numId="88" w16cid:durableId="1448161642">
    <w:abstractNumId w:val="45"/>
  </w:num>
  <w:num w:numId="89" w16cid:durableId="124086413">
    <w:abstractNumId w:val="95"/>
  </w:num>
  <w:num w:numId="90" w16cid:durableId="2075348846">
    <w:abstractNumId w:val="73"/>
  </w:num>
  <w:num w:numId="91" w16cid:durableId="1790663481">
    <w:abstractNumId w:val="106"/>
  </w:num>
  <w:num w:numId="92" w16cid:durableId="1994022485">
    <w:abstractNumId w:val="100"/>
  </w:num>
  <w:num w:numId="93" w16cid:durableId="257494060">
    <w:abstractNumId w:val="34"/>
  </w:num>
  <w:num w:numId="94" w16cid:durableId="73866275">
    <w:abstractNumId w:val="32"/>
  </w:num>
  <w:num w:numId="95" w16cid:durableId="580025478">
    <w:abstractNumId w:val="25"/>
  </w:num>
  <w:num w:numId="96" w16cid:durableId="341901314">
    <w:abstractNumId w:val="7"/>
  </w:num>
  <w:num w:numId="97" w16cid:durableId="1667245495">
    <w:abstractNumId w:val="96"/>
  </w:num>
  <w:num w:numId="98" w16cid:durableId="1662612852">
    <w:abstractNumId w:val="38"/>
  </w:num>
  <w:num w:numId="99" w16cid:durableId="2016371995">
    <w:abstractNumId w:val="68"/>
  </w:num>
  <w:num w:numId="100" w16cid:durableId="1914584926">
    <w:abstractNumId w:val="11"/>
  </w:num>
  <w:num w:numId="101" w16cid:durableId="257566508">
    <w:abstractNumId w:val="44"/>
  </w:num>
  <w:num w:numId="102" w16cid:durableId="1061829409">
    <w:abstractNumId w:val="102"/>
  </w:num>
  <w:num w:numId="103" w16cid:durableId="670446819">
    <w:abstractNumId w:val="35"/>
  </w:num>
  <w:num w:numId="104" w16cid:durableId="297496607">
    <w:abstractNumId w:val="27"/>
  </w:num>
  <w:num w:numId="105" w16cid:durableId="403181995">
    <w:abstractNumId w:val="53"/>
  </w:num>
  <w:num w:numId="106" w16cid:durableId="1276060039">
    <w:abstractNumId w:val="18"/>
  </w:num>
  <w:num w:numId="107" w16cid:durableId="239995406">
    <w:abstractNumId w:val="92"/>
  </w:num>
  <w:num w:numId="108" w16cid:durableId="1461412189">
    <w:abstractNumId w:val="84"/>
  </w:num>
  <w:num w:numId="109" w16cid:durableId="1480730624">
    <w:abstractNumId w:val="97"/>
  </w:num>
  <w:num w:numId="110" w16cid:durableId="386491727">
    <w:abstractNumId w:val="63"/>
  </w:num>
  <w:num w:numId="111" w16cid:durableId="1154956203">
    <w:abstractNumId w:val="64"/>
  </w:num>
  <w:num w:numId="112" w16cid:durableId="2122675698">
    <w:abstractNumId w:val="79"/>
  </w:num>
  <w:num w:numId="113" w16cid:durableId="1418792156">
    <w:abstractNumId w:val="36"/>
  </w:num>
  <w:num w:numId="114" w16cid:durableId="1470132342">
    <w:abstractNumId w:val="9"/>
  </w:num>
  <w:num w:numId="115" w16cid:durableId="1092896516">
    <w:abstractNumId w:val="78"/>
    <w:lvlOverride w:ilvl="0">
      <w:startOverride w:val="1"/>
    </w:lvlOverride>
  </w:num>
  <w:num w:numId="116" w16cid:durableId="1245996888">
    <w:abstractNumId w:val="78"/>
    <w:lvlOverride w:ilvl="0">
      <w:startOverride w:val="1"/>
    </w:lvlOverride>
  </w:num>
  <w:num w:numId="117" w16cid:durableId="424307412">
    <w:abstractNumId w:val="6"/>
  </w:num>
  <w:num w:numId="118" w16cid:durableId="590554846">
    <w:abstractNumId w:val="40"/>
  </w:num>
  <w:num w:numId="119" w16cid:durableId="1073966142">
    <w:abstractNumId w:val="78"/>
    <w:lvlOverride w:ilvl="0">
      <w:startOverride w:val="1"/>
    </w:lvlOverride>
  </w:num>
  <w:num w:numId="120" w16cid:durableId="1314531913">
    <w:abstractNumId w:val="78"/>
    <w:lvlOverride w:ilvl="0">
      <w:startOverride w:val="1"/>
    </w:lvlOverride>
  </w:num>
  <w:num w:numId="121" w16cid:durableId="218979365">
    <w:abstractNumId w:val="99"/>
  </w:num>
  <w:num w:numId="122" w16cid:durableId="1014192555">
    <w:abstractNumId w:val="78"/>
    <w:lvlOverride w:ilvl="0">
      <w:startOverride w:val="1"/>
    </w:lvlOverride>
  </w:num>
  <w:num w:numId="123" w16cid:durableId="901869667">
    <w:abstractNumId w:val="7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42C"/>
    <w:rsid w:val="00311E75"/>
    <w:rsid w:val="00493D81"/>
    <w:rsid w:val="008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933C"/>
  <w15:docId w15:val="{A03C8251-78AF-432E-ADBB-41DA1C3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uiPriority w:val="9"/>
    <w:qFormat/>
    <w:pPr>
      <w:spacing w:before="65"/>
      <w:ind w:left="308"/>
      <w:outlineLvl w:val="0"/>
    </w:pPr>
    <w:rPr>
      <w:sz w:val="28"/>
      <w:szCs w:val="28"/>
    </w:rPr>
  </w:style>
  <w:style w:type="paragraph" w:styleId="Titre2">
    <w:name w:val="heading 2"/>
    <w:basedOn w:val="Standard"/>
    <w:uiPriority w:val="9"/>
    <w:unhideWhenUsed/>
    <w:qFormat/>
    <w:pPr>
      <w:ind w:left="47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Arial MT" w:eastAsia="Arial MT" w:hAnsi="Arial MT" w:cs="Arial MT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pPr>
      <w:ind w:left="1377" w:hanging="361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Pieddepage">
    <w:name w:val="footer"/>
    <w:basedOn w:val="HeaderandFooter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</w:rPr>
  </w:style>
  <w:style w:type="character" w:customStyle="1" w:styleId="ListLabel1">
    <w:name w:val="ListLabel 1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2">
    <w:name w:val="ListLabel 2"/>
    <w:rPr>
      <w:lang w:val="fr-FR" w:eastAsia="en-US" w:bidi="ar-SA"/>
    </w:rPr>
  </w:style>
  <w:style w:type="character" w:customStyle="1" w:styleId="ListLabel3">
    <w:name w:val="ListLabel 3"/>
    <w:rPr>
      <w:lang w:val="fr-FR" w:eastAsia="en-US" w:bidi="ar-SA"/>
    </w:rPr>
  </w:style>
  <w:style w:type="character" w:customStyle="1" w:styleId="ListLabel4">
    <w:name w:val="ListLabel 4"/>
    <w:rPr>
      <w:lang w:val="fr-FR" w:eastAsia="en-US" w:bidi="ar-SA"/>
    </w:rPr>
  </w:style>
  <w:style w:type="character" w:customStyle="1" w:styleId="ListLabel5">
    <w:name w:val="ListLabel 5"/>
    <w:rPr>
      <w:lang w:val="fr-FR" w:eastAsia="en-US" w:bidi="ar-SA"/>
    </w:rPr>
  </w:style>
  <w:style w:type="character" w:customStyle="1" w:styleId="ListLabel6">
    <w:name w:val="ListLabel 6"/>
    <w:rPr>
      <w:lang w:val="fr-FR" w:eastAsia="en-US" w:bidi="ar-SA"/>
    </w:rPr>
  </w:style>
  <w:style w:type="character" w:customStyle="1" w:styleId="ListLabel7">
    <w:name w:val="ListLabel 7"/>
    <w:rPr>
      <w:lang w:val="fr-FR" w:eastAsia="en-US" w:bidi="ar-SA"/>
    </w:rPr>
  </w:style>
  <w:style w:type="character" w:customStyle="1" w:styleId="ListLabel8">
    <w:name w:val="ListLabel 8"/>
    <w:rPr>
      <w:lang w:val="fr-FR" w:eastAsia="en-US" w:bidi="ar-SA"/>
    </w:rPr>
  </w:style>
  <w:style w:type="character" w:customStyle="1" w:styleId="ListLabel9">
    <w:name w:val="ListLabel 9"/>
    <w:rPr>
      <w:lang w:val="fr-FR" w:eastAsia="en-US" w:bidi="ar-SA"/>
    </w:rPr>
  </w:style>
  <w:style w:type="character" w:customStyle="1" w:styleId="ListLabel10">
    <w:name w:val="ListLabel 10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11">
    <w:name w:val="ListLabel 11"/>
    <w:rPr>
      <w:lang w:val="fr-FR" w:eastAsia="en-US" w:bidi="ar-SA"/>
    </w:rPr>
  </w:style>
  <w:style w:type="character" w:customStyle="1" w:styleId="ListLabel12">
    <w:name w:val="ListLabel 12"/>
    <w:rPr>
      <w:lang w:val="fr-FR" w:eastAsia="en-US" w:bidi="ar-SA"/>
    </w:rPr>
  </w:style>
  <w:style w:type="character" w:customStyle="1" w:styleId="ListLabel13">
    <w:name w:val="ListLabel 13"/>
    <w:rPr>
      <w:lang w:val="fr-FR" w:eastAsia="en-US" w:bidi="ar-SA"/>
    </w:rPr>
  </w:style>
  <w:style w:type="character" w:customStyle="1" w:styleId="ListLabel14">
    <w:name w:val="ListLabel 14"/>
    <w:rPr>
      <w:lang w:val="fr-FR" w:eastAsia="en-US" w:bidi="ar-SA"/>
    </w:rPr>
  </w:style>
  <w:style w:type="character" w:customStyle="1" w:styleId="ListLabel15">
    <w:name w:val="ListLabel 15"/>
    <w:rPr>
      <w:lang w:val="fr-FR" w:eastAsia="en-US" w:bidi="ar-SA"/>
    </w:rPr>
  </w:style>
  <w:style w:type="character" w:customStyle="1" w:styleId="ListLabel16">
    <w:name w:val="ListLabel 16"/>
    <w:rPr>
      <w:lang w:val="fr-FR" w:eastAsia="en-US" w:bidi="ar-SA"/>
    </w:rPr>
  </w:style>
  <w:style w:type="character" w:customStyle="1" w:styleId="ListLabel17">
    <w:name w:val="ListLabel 17"/>
    <w:rPr>
      <w:lang w:val="fr-FR" w:eastAsia="en-US" w:bidi="ar-SA"/>
    </w:rPr>
  </w:style>
  <w:style w:type="character" w:customStyle="1" w:styleId="ListLabel18">
    <w:name w:val="ListLabel 18"/>
    <w:rPr>
      <w:lang w:val="fr-FR" w:eastAsia="en-US" w:bidi="ar-SA"/>
    </w:rPr>
  </w:style>
  <w:style w:type="character" w:customStyle="1" w:styleId="ListLabel19">
    <w:name w:val="ListLabel 19"/>
    <w:rPr>
      <w:rFonts w:eastAsia="Arial" w:cs="Arial"/>
      <w:b/>
      <w:bCs/>
      <w:color w:val="E6007D"/>
      <w:w w:val="100"/>
      <w:sz w:val="22"/>
      <w:szCs w:val="22"/>
      <w:lang w:val="fr-FR" w:eastAsia="en-US" w:bidi="ar-SA"/>
    </w:rPr>
  </w:style>
  <w:style w:type="character" w:customStyle="1" w:styleId="ListLabel20">
    <w:name w:val="ListLabel 20"/>
    <w:rPr>
      <w:lang w:val="fr-FR" w:eastAsia="en-US" w:bidi="ar-SA"/>
    </w:rPr>
  </w:style>
  <w:style w:type="character" w:customStyle="1" w:styleId="ListLabel21">
    <w:name w:val="ListLabel 21"/>
    <w:rPr>
      <w:lang w:val="fr-FR" w:eastAsia="en-US" w:bidi="ar-SA"/>
    </w:rPr>
  </w:style>
  <w:style w:type="character" w:customStyle="1" w:styleId="ListLabel22">
    <w:name w:val="ListLabel 22"/>
    <w:rPr>
      <w:lang w:val="fr-FR" w:eastAsia="en-US" w:bidi="ar-SA"/>
    </w:rPr>
  </w:style>
  <w:style w:type="character" w:customStyle="1" w:styleId="ListLabel23">
    <w:name w:val="ListLabel 23"/>
    <w:rPr>
      <w:lang w:val="fr-FR" w:eastAsia="en-US" w:bidi="ar-SA"/>
    </w:rPr>
  </w:style>
  <w:style w:type="character" w:customStyle="1" w:styleId="ListLabel24">
    <w:name w:val="ListLabel 24"/>
    <w:rPr>
      <w:lang w:val="fr-FR" w:eastAsia="en-US" w:bidi="ar-SA"/>
    </w:rPr>
  </w:style>
  <w:style w:type="character" w:customStyle="1" w:styleId="ListLabel25">
    <w:name w:val="ListLabel 25"/>
    <w:rPr>
      <w:lang w:val="fr-FR" w:eastAsia="en-US" w:bidi="ar-SA"/>
    </w:rPr>
  </w:style>
  <w:style w:type="character" w:customStyle="1" w:styleId="ListLabel26">
    <w:name w:val="ListLabel 26"/>
    <w:rPr>
      <w:lang w:val="fr-FR" w:eastAsia="en-US" w:bidi="ar-SA"/>
    </w:rPr>
  </w:style>
  <w:style w:type="character" w:customStyle="1" w:styleId="ListLabel27">
    <w:name w:val="ListLabel 27"/>
    <w:rPr>
      <w:lang w:val="fr-FR" w:eastAsia="en-US" w:bidi="ar-SA"/>
    </w:rPr>
  </w:style>
  <w:style w:type="character" w:customStyle="1" w:styleId="ListLabel28">
    <w:name w:val="ListLabel 28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29">
    <w:name w:val="ListLabel 29"/>
    <w:rPr>
      <w:lang w:val="fr-FR" w:eastAsia="en-US" w:bidi="ar-SA"/>
    </w:rPr>
  </w:style>
  <w:style w:type="character" w:customStyle="1" w:styleId="ListLabel30">
    <w:name w:val="ListLabel 30"/>
    <w:rPr>
      <w:lang w:val="fr-FR" w:eastAsia="en-US" w:bidi="ar-SA"/>
    </w:rPr>
  </w:style>
  <w:style w:type="character" w:customStyle="1" w:styleId="ListLabel31">
    <w:name w:val="ListLabel 31"/>
    <w:rPr>
      <w:lang w:val="fr-FR" w:eastAsia="en-US" w:bidi="ar-SA"/>
    </w:rPr>
  </w:style>
  <w:style w:type="character" w:customStyle="1" w:styleId="ListLabel32">
    <w:name w:val="ListLabel 32"/>
    <w:rPr>
      <w:lang w:val="fr-FR" w:eastAsia="en-US" w:bidi="ar-SA"/>
    </w:rPr>
  </w:style>
  <w:style w:type="character" w:customStyle="1" w:styleId="ListLabel33">
    <w:name w:val="ListLabel 33"/>
    <w:rPr>
      <w:lang w:val="fr-FR" w:eastAsia="en-US" w:bidi="ar-SA"/>
    </w:rPr>
  </w:style>
  <w:style w:type="character" w:customStyle="1" w:styleId="ListLabel34">
    <w:name w:val="ListLabel 34"/>
    <w:rPr>
      <w:lang w:val="fr-FR" w:eastAsia="en-US" w:bidi="ar-SA"/>
    </w:rPr>
  </w:style>
  <w:style w:type="character" w:customStyle="1" w:styleId="ListLabel35">
    <w:name w:val="ListLabel 35"/>
    <w:rPr>
      <w:lang w:val="fr-FR" w:eastAsia="en-US" w:bidi="ar-SA"/>
    </w:rPr>
  </w:style>
  <w:style w:type="character" w:customStyle="1" w:styleId="ListLabel36">
    <w:name w:val="ListLabel 36"/>
    <w:rPr>
      <w:lang w:val="fr-FR" w:eastAsia="en-US" w:bidi="ar-SA"/>
    </w:rPr>
  </w:style>
  <w:style w:type="character" w:customStyle="1" w:styleId="ListLabel37">
    <w:name w:val="ListLabel 37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38">
    <w:name w:val="ListLabel 38"/>
    <w:rPr>
      <w:lang w:val="fr-FR" w:eastAsia="en-US" w:bidi="ar-SA"/>
    </w:rPr>
  </w:style>
  <w:style w:type="character" w:customStyle="1" w:styleId="ListLabel39">
    <w:name w:val="ListLabel 39"/>
    <w:rPr>
      <w:lang w:val="fr-FR" w:eastAsia="en-US" w:bidi="ar-SA"/>
    </w:rPr>
  </w:style>
  <w:style w:type="character" w:customStyle="1" w:styleId="ListLabel40">
    <w:name w:val="ListLabel 40"/>
    <w:rPr>
      <w:lang w:val="fr-FR" w:eastAsia="en-US" w:bidi="ar-SA"/>
    </w:rPr>
  </w:style>
  <w:style w:type="character" w:customStyle="1" w:styleId="ListLabel41">
    <w:name w:val="ListLabel 41"/>
    <w:rPr>
      <w:lang w:val="fr-FR" w:eastAsia="en-US" w:bidi="ar-SA"/>
    </w:rPr>
  </w:style>
  <w:style w:type="character" w:customStyle="1" w:styleId="ListLabel42">
    <w:name w:val="ListLabel 42"/>
    <w:rPr>
      <w:lang w:val="fr-FR" w:eastAsia="en-US" w:bidi="ar-SA"/>
    </w:rPr>
  </w:style>
  <w:style w:type="character" w:customStyle="1" w:styleId="ListLabel43">
    <w:name w:val="ListLabel 43"/>
    <w:rPr>
      <w:lang w:val="fr-FR" w:eastAsia="en-US" w:bidi="ar-SA"/>
    </w:rPr>
  </w:style>
  <w:style w:type="character" w:customStyle="1" w:styleId="ListLabel44">
    <w:name w:val="ListLabel 44"/>
    <w:rPr>
      <w:lang w:val="fr-FR" w:eastAsia="en-US" w:bidi="ar-SA"/>
    </w:rPr>
  </w:style>
  <w:style w:type="character" w:customStyle="1" w:styleId="ListLabel45">
    <w:name w:val="ListLabel 45"/>
    <w:rPr>
      <w:lang w:val="fr-FR" w:eastAsia="en-US" w:bidi="ar-SA"/>
    </w:rPr>
  </w:style>
  <w:style w:type="character" w:customStyle="1" w:styleId="ListLabel46">
    <w:name w:val="ListLabel 46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47">
    <w:name w:val="ListLabel 47"/>
    <w:rPr>
      <w:lang w:val="fr-FR" w:eastAsia="en-US" w:bidi="ar-SA"/>
    </w:rPr>
  </w:style>
  <w:style w:type="character" w:customStyle="1" w:styleId="ListLabel48">
    <w:name w:val="ListLabel 48"/>
    <w:rPr>
      <w:lang w:val="fr-FR" w:eastAsia="en-US" w:bidi="ar-SA"/>
    </w:rPr>
  </w:style>
  <w:style w:type="character" w:customStyle="1" w:styleId="ListLabel49">
    <w:name w:val="ListLabel 49"/>
    <w:rPr>
      <w:lang w:val="fr-FR" w:eastAsia="en-US" w:bidi="ar-SA"/>
    </w:rPr>
  </w:style>
  <w:style w:type="character" w:customStyle="1" w:styleId="ListLabel50">
    <w:name w:val="ListLabel 50"/>
    <w:rPr>
      <w:lang w:val="fr-FR" w:eastAsia="en-US" w:bidi="ar-SA"/>
    </w:rPr>
  </w:style>
  <w:style w:type="character" w:customStyle="1" w:styleId="ListLabel51">
    <w:name w:val="ListLabel 51"/>
    <w:rPr>
      <w:lang w:val="fr-FR" w:eastAsia="en-US" w:bidi="ar-SA"/>
    </w:rPr>
  </w:style>
  <w:style w:type="character" w:customStyle="1" w:styleId="ListLabel52">
    <w:name w:val="ListLabel 52"/>
    <w:rPr>
      <w:lang w:val="fr-FR" w:eastAsia="en-US" w:bidi="ar-SA"/>
    </w:rPr>
  </w:style>
  <w:style w:type="character" w:customStyle="1" w:styleId="ListLabel53">
    <w:name w:val="ListLabel 53"/>
    <w:rPr>
      <w:lang w:val="fr-FR" w:eastAsia="en-US" w:bidi="ar-SA"/>
    </w:rPr>
  </w:style>
  <w:style w:type="character" w:customStyle="1" w:styleId="ListLabel54">
    <w:name w:val="ListLabel 54"/>
    <w:rPr>
      <w:lang w:val="fr-FR" w:eastAsia="en-US" w:bidi="ar-SA"/>
    </w:rPr>
  </w:style>
  <w:style w:type="character" w:customStyle="1" w:styleId="ListLabel55">
    <w:name w:val="ListLabel 55"/>
    <w:rPr>
      <w:rFonts w:eastAsia="Times New Roman" w:cs="Times New Roman"/>
      <w:w w:val="99"/>
      <w:sz w:val="22"/>
      <w:szCs w:val="22"/>
      <w:lang w:val="fr-FR" w:eastAsia="en-US" w:bidi="ar-SA"/>
    </w:rPr>
  </w:style>
  <w:style w:type="character" w:customStyle="1" w:styleId="ListLabel56">
    <w:name w:val="ListLabel 56"/>
    <w:rPr>
      <w:lang w:val="fr-FR" w:eastAsia="en-US" w:bidi="ar-SA"/>
    </w:rPr>
  </w:style>
  <w:style w:type="character" w:customStyle="1" w:styleId="ListLabel57">
    <w:name w:val="ListLabel 57"/>
    <w:rPr>
      <w:lang w:val="fr-FR" w:eastAsia="en-US" w:bidi="ar-SA"/>
    </w:rPr>
  </w:style>
  <w:style w:type="character" w:customStyle="1" w:styleId="ListLabel58">
    <w:name w:val="ListLabel 58"/>
    <w:rPr>
      <w:lang w:val="fr-FR" w:eastAsia="en-US" w:bidi="ar-SA"/>
    </w:rPr>
  </w:style>
  <w:style w:type="character" w:customStyle="1" w:styleId="ListLabel59">
    <w:name w:val="ListLabel 59"/>
    <w:rPr>
      <w:lang w:val="fr-FR" w:eastAsia="en-US" w:bidi="ar-SA"/>
    </w:rPr>
  </w:style>
  <w:style w:type="character" w:customStyle="1" w:styleId="ListLabel60">
    <w:name w:val="ListLabel 60"/>
    <w:rPr>
      <w:lang w:val="fr-FR" w:eastAsia="en-US" w:bidi="ar-SA"/>
    </w:rPr>
  </w:style>
  <w:style w:type="character" w:customStyle="1" w:styleId="ListLabel61">
    <w:name w:val="ListLabel 61"/>
    <w:rPr>
      <w:lang w:val="fr-FR" w:eastAsia="en-US" w:bidi="ar-SA"/>
    </w:rPr>
  </w:style>
  <w:style w:type="character" w:customStyle="1" w:styleId="ListLabel62">
    <w:name w:val="ListLabel 62"/>
    <w:rPr>
      <w:lang w:val="fr-FR" w:eastAsia="en-US" w:bidi="ar-SA"/>
    </w:rPr>
  </w:style>
  <w:style w:type="character" w:customStyle="1" w:styleId="ListLabel63">
    <w:name w:val="ListLabel 63"/>
    <w:rPr>
      <w:lang w:val="fr-FR" w:eastAsia="en-US" w:bidi="ar-SA"/>
    </w:rPr>
  </w:style>
  <w:style w:type="character" w:customStyle="1" w:styleId="ListLabel64">
    <w:name w:val="ListLabel 64"/>
    <w:rPr>
      <w:lang w:val="fr-FR" w:eastAsia="en-US" w:bidi="ar-SA"/>
    </w:rPr>
  </w:style>
  <w:style w:type="character" w:customStyle="1" w:styleId="ListLabel65">
    <w:name w:val="ListLabel 65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66">
    <w:name w:val="ListLabel 66"/>
    <w:rPr>
      <w:rFonts w:eastAsia="Times New Roman" w:cs="Times New Roman"/>
      <w:w w:val="99"/>
      <w:sz w:val="22"/>
      <w:szCs w:val="22"/>
      <w:lang w:val="fr-FR" w:eastAsia="en-US" w:bidi="ar-SA"/>
    </w:rPr>
  </w:style>
  <w:style w:type="character" w:customStyle="1" w:styleId="ListLabel67">
    <w:name w:val="ListLabel 67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68">
    <w:name w:val="ListLabel 68"/>
    <w:rPr>
      <w:lang w:val="fr-FR" w:eastAsia="en-US" w:bidi="ar-SA"/>
    </w:rPr>
  </w:style>
  <w:style w:type="character" w:customStyle="1" w:styleId="ListLabel69">
    <w:name w:val="ListLabel 69"/>
    <w:rPr>
      <w:lang w:val="fr-FR" w:eastAsia="en-US" w:bidi="ar-SA"/>
    </w:rPr>
  </w:style>
  <w:style w:type="character" w:customStyle="1" w:styleId="ListLabel70">
    <w:name w:val="ListLabel 70"/>
    <w:rPr>
      <w:lang w:val="fr-FR" w:eastAsia="en-US" w:bidi="ar-SA"/>
    </w:rPr>
  </w:style>
  <w:style w:type="character" w:customStyle="1" w:styleId="ListLabel71">
    <w:name w:val="ListLabel 71"/>
    <w:rPr>
      <w:lang w:val="fr-FR" w:eastAsia="en-US" w:bidi="ar-SA"/>
    </w:rPr>
  </w:style>
  <w:style w:type="character" w:customStyle="1" w:styleId="ListLabel72">
    <w:name w:val="ListLabel 72"/>
    <w:rPr>
      <w:lang w:val="fr-FR" w:eastAsia="en-US" w:bidi="ar-SA"/>
    </w:rPr>
  </w:style>
  <w:style w:type="character" w:customStyle="1" w:styleId="ListLabel73">
    <w:name w:val="ListLabel 73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74">
    <w:name w:val="ListLabel 74"/>
    <w:rPr>
      <w:lang w:val="fr-FR" w:eastAsia="en-US" w:bidi="ar-SA"/>
    </w:rPr>
  </w:style>
  <w:style w:type="character" w:customStyle="1" w:styleId="ListLabel75">
    <w:name w:val="ListLabel 75"/>
    <w:rPr>
      <w:lang w:val="fr-FR" w:eastAsia="en-US" w:bidi="ar-SA"/>
    </w:rPr>
  </w:style>
  <w:style w:type="character" w:customStyle="1" w:styleId="ListLabel76">
    <w:name w:val="ListLabel 76"/>
    <w:rPr>
      <w:lang w:val="fr-FR" w:eastAsia="en-US" w:bidi="ar-SA"/>
    </w:rPr>
  </w:style>
  <w:style w:type="character" w:customStyle="1" w:styleId="ListLabel77">
    <w:name w:val="ListLabel 77"/>
    <w:rPr>
      <w:lang w:val="fr-FR" w:eastAsia="en-US" w:bidi="ar-SA"/>
    </w:rPr>
  </w:style>
  <w:style w:type="character" w:customStyle="1" w:styleId="ListLabel78">
    <w:name w:val="ListLabel 78"/>
    <w:rPr>
      <w:lang w:val="fr-FR" w:eastAsia="en-US" w:bidi="ar-SA"/>
    </w:rPr>
  </w:style>
  <w:style w:type="character" w:customStyle="1" w:styleId="ListLabel79">
    <w:name w:val="ListLabel 79"/>
    <w:rPr>
      <w:lang w:val="fr-FR" w:eastAsia="en-US" w:bidi="ar-SA"/>
    </w:rPr>
  </w:style>
  <w:style w:type="character" w:customStyle="1" w:styleId="ListLabel80">
    <w:name w:val="ListLabel 80"/>
    <w:rPr>
      <w:lang w:val="fr-FR" w:eastAsia="en-US" w:bidi="ar-SA"/>
    </w:rPr>
  </w:style>
  <w:style w:type="character" w:customStyle="1" w:styleId="ListLabel81">
    <w:name w:val="ListLabel 81"/>
    <w:rPr>
      <w:lang w:val="fr-FR" w:eastAsia="en-US" w:bidi="ar-SA"/>
    </w:rPr>
  </w:style>
  <w:style w:type="character" w:customStyle="1" w:styleId="ListLabel82">
    <w:name w:val="ListLabel 82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83">
    <w:name w:val="ListLabel 83"/>
    <w:rPr>
      <w:lang w:val="fr-FR" w:eastAsia="en-US" w:bidi="ar-SA"/>
    </w:rPr>
  </w:style>
  <w:style w:type="character" w:customStyle="1" w:styleId="ListLabel84">
    <w:name w:val="ListLabel 84"/>
    <w:rPr>
      <w:lang w:val="fr-FR" w:eastAsia="en-US" w:bidi="ar-SA"/>
    </w:rPr>
  </w:style>
  <w:style w:type="character" w:customStyle="1" w:styleId="ListLabel85">
    <w:name w:val="ListLabel 85"/>
    <w:rPr>
      <w:lang w:val="fr-FR" w:eastAsia="en-US" w:bidi="ar-SA"/>
    </w:rPr>
  </w:style>
  <w:style w:type="character" w:customStyle="1" w:styleId="ListLabel86">
    <w:name w:val="ListLabel 86"/>
    <w:rPr>
      <w:lang w:val="fr-FR" w:eastAsia="en-US" w:bidi="ar-SA"/>
    </w:rPr>
  </w:style>
  <w:style w:type="character" w:customStyle="1" w:styleId="ListLabel87">
    <w:name w:val="ListLabel 87"/>
    <w:rPr>
      <w:lang w:val="fr-FR" w:eastAsia="en-US" w:bidi="ar-SA"/>
    </w:rPr>
  </w:style>
  <w:style w:type="character" w:customStyle="1" w:styleId="ListLabel88">
    <w:name w:val="ListLabel 88"/>
    <w:rPr>
      <w:lang w:val="fr-FR" w:eastAsia="en-US" w:bidi="ar-SA"/>
    </w:rPr>
  </w:style>
  <w:style w:type="character" w:customStyle="1" w:styleId="ListLabel89">
    <w:name w:val="ListLabel 89"/>
    <w:rPr>
      <w:lang w:val="fr-FR" w:eastAsia="en-US" w:bidi="ar-SA"/>
    </w:rPr>
  </w:style>
  <w:style w:type="character" w:customStyle="1" w:styleId="ListLabel90">
    <w:name w:val="ListLabel 90"/>
    <w:rPr>
      <w:lang w:val="fr-FR" w:eastAsia="en-US" w:bidi="ar-SA"/>
    </w:rPr>
  </w:style>
  <w:style w:type="character" w:customStyle="1" w:styleId="ListLabel91">
    <w:name w:val="ListLabel 91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92">
    <w:name w:val="ListLabel 92"/>
    <w:rPr>
      <w:lang w:val="fr-FR" w:eastAsia="en-US" w:bidi="ar-SA"/>
    </w:rPr>
  </w:style>
  <w:style w:type="character" w:customStyle="1" w:styleId="ListLabel93">
    <w:name w:val="ListLabel 93"/>
    <w:rPr>
      <w:lang w:val="fr-FR" w:eastAsia="en-US" w:bidi="ar-SA"/>
    </w:rPr>
  </w:style>
  <w:style w:type="character" w:customStyle="1" w:styleId="ListLabel94">
    <w:name w:val="ListLabel 94"/>
    <w:rPr>
      <w:lang w:val="fr-FR" w:eastAsia="en-US" w:bidi="ar-SA"/>
    </w:rPr>
  </w:style>
  <w:style w:type="character" w:customStyle="1" w:styleId="ListLabel95">
    <w:name w:val="ListLabel 95"/>
    <w:rPr>
      <w:lang w:val="fr-FR" w:eastAsia="en-US" w:bidi="ar-SA"/>
    </w:rPr>
  </w:style>
  <w:style w:type="character" w:customStyle="1" w:styleId="ListLabel96">
    <w:name w:val="ListLabel 96"/>
    <w:rPr>
      <w:lang w:val="fr-FR" w:eastAsia="en-US" w:bidi="ar-SA"/>
    </w:rPr>
  </w:style>
  <w:style w:type="character" w:customStyle="1" w:styleId="ListLabel97">
    <w:name w:val="ListLabel 97"/>
    <w:rPr>
      <w:lang w:val="fr-FR" w:eastAsia="en-US" w:bidi="ar-SA"/>
    </w:rPr>
  </w:style>
  <w:style w:type="character" w:customStyle="1" w:styleId="ListLabel98">
    <w:name w:val="ListLabel 98"/>
    <w:rPr>
      <w:lang w:val="fr-FR" w:eastAsia="en-US" w:bidi="ar-SA"/>
    </w:rPr>
  </w:style>
  <w:style w:type="character" w:customStyle="1" w:styleId="ListLabel99">
    <w:name w:val="ListLabel 99"/>
    <w:rPr>
      <w:lang w:val="fr-FR" w:eastAsia="en-US" w:bidi="ar-SA"/>
    </w:rPr>
  </w:style>
  <w:style w:type="character" w:customStyle="1" w:styleId="ListLabel100">
    <w:name w:val="ListLabel 100"/>
    <w:rPr>
      <w:rFonts w:ascii="Arial" w:eastAsia="Arial" w:hAnsi="Arial" w:cs="Arial"/>
      <w:b/>
      <w:bCs/>
      <w:w w:val="99"/>
      <w:sz w:val="22"/>
      <w:szCs w:val="22"/>
      <w:lang w:val="fr-FR" w:eastAsia="en-US" w:bidi="ar-SA"/>
    </w:rPr>
  </w:style>
  <w:style w:type="character" w:customStyle="1" w:styleId="ListLabel101">
    <w:name w:val="ListLabel 101"/>
    <w:rPr>
      <w:lang w:val="fr-FR" w:eastAsia="en-US" w:bidi="ar-SA"/>
    </w:rPr>
  </w:style>
  <w:style w:type="character" w:customStyle="1" w:styleId="ListLabel102">
    <w:name w:val="ListLabel 102"/>
    <w:rPr>
      <w:lang w:val="fr-FR" w:eastAsia="en-US" w:bidi="ar-SA"/>
    </w:rPr>
  </w:style>
  <w:style w:type="character" w:customStyle="1" w:styleId="ListLabel103">
    <w:name w:val="ListLabel 103"/>
    <w:rPr>
      <w:lang w:val="fr-FR" w:eastAsia="en-US" w:bidi="ar-SA"/>
    </w:rPr>
  </w:style>
  <w:style w:type="character" w:customStyle="1" w:styleId="ListLabel104">
    <w:name w:val="ListLabel 104"/>
    <w:rPr>
      <w:lang w:val="fr-FR" w:eastAsia="en-US" w:bidi="ar-SA"/>
    </w:rPr>
  </w:style>
  <w:style w:type="character" w:customStyle="1" w:styleId="ListLabel105">
    <w:name w:val="ListLabel 105"/>
    <w:rPr>
      <w:lang w:val="fr-FR" w:eastAsia="en-US" w:bidi="ar-SA"/>
    </w:rPr>
  </w:style>
  <w:style w:type="character" w:customStyle="1" w:styleId="ListLabel106">
    <w:name w:val="ListLabel 106"/>
    <w:rPr>
      <w:lang w:val="fr-FR" w:eastAsia="en-US" w:bidi="ar-SA"/>
    </w:rPr>
  </w:style>
  <w:style w:type="character" w:customStyle="1" w:styleId="ListLabel107">
    <w:name w:val="ListLabel 107"/>
    <w:rPr>
      <w:lang w:val="fr-FR" w:eastAsia="en-US" w:bidi="ar-SA"/>
    </w:rPr>
  </w:style>
  <w:style w:type="character" w:customStyle="1" w:styleId="ListLabel108">
    <w:name w:val="ListLabel 108"/>
    <w:rPr>
      <w:lang w:val="fr-FR" w:eastAsia="en-US" w:bidi="ar-SA"/>
    </w:rPr>
  </w:style>
  <w:style w:type="character" w:customStyle="1" w:styleId="ListLabel109">
    <w:name w:val="ListLabel 109"/>
    <w:rPr>
      <w:lang w:val="fr-FR" w:eastAsia="en-US" w:bidi="ar-SA"/>
    </w:rPr>
  </w:style>
  <w:style w:type="character" w:customStyle="1" w:styleId="ListLabel110">
    <w:name w:val="ListLabel 110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111">
    <w:name w:val="ListLabel 111"/>
    <w:rPr>
      <w:rFonts w:eastAsia="Times New Roman" w:cs="Times New Roman"/>
      <w:w w:val="99"/>
      <w:sz w:val="22"/>
      <w:szCs w:val="22"/>
      <w:lang w:val="fr-FR" w:eastAsia="en-US" w:bidi="ar-SA"/>
    </w:rPr>
  </w:style>
  <w:style w:type="character" w:customStyle="1" w:styleId="ListLabel112">
    <w:name w:val="ListLabel 112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113">
    <w:name w:val="ListLabel 113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114">
    <w:name w:val="ListLabel 114"/>
    <w:rPr>
      <w:lang w:val="fr-FR" w:eastAsia="en-US" w:bidi="ar-SA"/>
    </w:rPr>
  </w:style>
  <w:style w:type="character" w:customStyle="1" w:styleId="ListLabel115">
    <w:name w:val="ListLabel 115"/>
    <w:rPr>
      <w:lang w:val="fr-FR" w:eastAsia="en-US" w:bidi="ar-SA"/>
    </w:rPr>
  </w:style>
  <w:style w:type="character" w:customStyle="1" w:styleId="ListLabel116">
    <w:name w:val="ListLabel 116"/>
    <w:rPr>
      <w:lang w:val="fr-FR" w:eastAsia="en-US" w:bidi="ar-SA"/>
    </w:rPr>
  </w:style>
  <w:style w:type="character" w:customStyle="1" w:styleId="ListLabel117">
    <w:name w:val="ListLabel 117"/>
    <w:rPr>
      <w:lang w:val="fr-FR" w:eastAsia="en-US" w:bidi="ar-SA"/>
    </w:rPr>
  </w:style>
  <w:style w:type="character" w:customStyle="1" w:styleId="ListLabel118">
    <w:name w:val="ListLabel 118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119">
    <w:name w:val="ListLabel 119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120">
    <w:name w:val="ListLabel 120"/>
    <w:rPr>
      <w:lang w:val="fr-FR" w:eastAsia="en-US" w:bidi="ar-SA"/>
    </w:rPr>
  </w:style>
  <w:style w:type="character" w:customStyle="1" w:styleId="ListLabel121">
    <w:name w:val="ListLabel 121"/>
    <w:rPr>
      <w:lang w:val="fr-FR" w:eastAsia="en-US" w:bidi="ar-SA"/>
    </w:rPr>
  </w:style>
  <w:style w:type="character" w:customStyle="1" w:styleId="ListLabel122">
    <w:name w:val="ListLabel 122"/>
    <w:rPr>
      <w:lang w:val="fr-FR" w:eastAsia="en-US" w:bidi="ar-SA"/>
    </w:rPr>
  </w:style>
  <w:style w:type="character" w:customStyle="1" w:styleId="ListLabel123">
    <w:name w:val="ListLabel 123"/>
    <w:rPr>
      <w:lang w:val="fr-FR" w:eastAsia="en-US" w:bidi="ar-SA"/>
    </w:rPr>
  </w:style>
  <w:style w:type="character" w:customStyle="1" w:styleId="ListLabel124">
    <w:name w:val="ListLabel 124"/>
    <w:rPr>
      <w:lang w:val="fr-FR" w:eastAsia="en-US" w:bidi="ar-SA"/>
    </w:rPr>
  </w:style>
  <w:style w:type="character" w:customStyle="1" w:styleId="ListLabel125">
    <w:name w:val="ListLabel 125"/>
    <w:rPr>
      <w:lang w:val="fr-FR" w:eastAsia="en-US" w:bidi="ar-SA"/>
    </w:rPr>
  </w:style>
  <w:style w:type="character" w:customStyle="1" w:styleId="ListLabel126">
    <w:name w:val="ListLabel 126"/>
    <w:rPr>
      <w:lang w:val="fr-FR" w:eastAsia="en-US" w:bidi="ar-SA"/>
    </w:rPr>
  </w:style>
  <w:style w:type="character" w:customStyle="1" w:styleId="ListLabel127">
    <w:name w:val="ListLabel 127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128">
    <w:name w:val="ListLabel 128"/>
    <w:rPr>
      <w:lang w:val="fr-FR" w:eastAsia="en-US" w:bidi="ar-SA"/>
    </w:rPr>
  </w:style>
  <w:style w:type="character" w:customStyle="1" w:styleId="ListLabel129">
    <w:name w:val="ListLabel 129"/>
    <w:rPr>
      <w:lang w:val="fr-FR" w:eastAsia="en-US" w:bidi="ar-SA"/>
    </w:rPr>
  </w:style>
  <w:style w:type="character" w:customStyle="1" w:styleId="ListLabel130">
    <w:name w:val="ListLabel 130"/>
    <w:rPr>
      <w:lang w:val="fr-FR" w:eastAsia="en-US" w:bidi="ar-SA"/>
    </w:rPr>
  </w:style>
  <w:style w:type="character" w:customStyle="1" w:styleId="ListLabel131">
    <w:name w:val="ListLabel 131"/>
    <w:rPr>
      <w:lang w:val="fr-FR" w:eastAsia="en-US" w:bidi="ar-SA"/>
    </w:rPr>
  </w:style>
  <w:style w:type="character" w:customStyle="1" w:styleId="ListLabel132">
    <w:name w:val="ListLabel 132"/>
    <w:rPr>
      <w:lang w:val="fr-FR" w:eastAsia="en-US" w:bidi="ar-SA"/>
    </w:rPr>
  </w:style>
  <w:style w:type="character" w:customStyle="1" w:styleId="ListLabel133">
    <w:name w:val="ListLabel 133"/>
    <w:rPr>
      <w:lang w:val="fr-FR" w:eastAsia="en-US" w:bidi="ar-SA"/>
    </w:rPr>
  </w:style>
  <w:style w:type="character" w:customStyle="1" w:styleId="ListLabel134">
    <w:name w:val="ListLabel 134"/>
    <w:rPr>
      <w:lang w:val="fr-FR" w:eastAsia="en-US" w:bidi="ar-SA"/>
    </w:rPr>
  </w:style>
  <w:style w:type="character" w:customStyle="1" w:styleId="ListLabel135">
    <w:name w:val="ListLabel 135"/>
    <w:rPr>
      <w:lang w:val="fr-FR" w:eastAsia="en-US" w:bidi="ar-SA"/>
    </w:rPr>
  </w:style>
  <w:style w:type="character" w:customStyle="1" w:styleId="ListLabel136">
    <w:name w:val="ListLabel 136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137">
    <w:name w:val="ListLabel 137"/>
    <w:rPr>
      <w:lang w:val="fr-FR" w:eastAsia="en-US" w:bidi="ar-SA"/>
    </w:rPr>
  </w:style>
  <w:style w:type="character" w:customStyle="1" w:styleId="ListLabel138">
    <w:name w:val="ListLabel 138"/>
    <w:rPr>
      <w:lang w:val="fr-FR" w:eastAsia="en-US" w:bidi="ar-SA"/>
    </w:rPr>
  </w:style>
  <w:style w:type="character" w:customStyle="1" w:styleId="ListLabel139">
    <w:name w:val="ListLabel 139"/>
    <w:rPr>
      <w:lang w:val="fr-FR" w:eastAsia="en-US" w:bidi="ar-SA"/>
    </w:rPr>
  </w:style>
  <w:style w:type="character" w:customStyle="1" w:styleId="ListLabel140">
    <w:name w:val="ListLabel 140"/>
    <w:rPr>
      <w:lang w:val="fr-FR" w:eastAsia="en-US" w:bidi="ar-SA"/>
    </w:rPr>
  </w:style>
  <w:style w:type="character" w:customStyle="1" w:styleId="ListLabel141">
    <w:name w:val="ListLabel 141"/>
    <w:rPr>
      <w:lang w:val="fr-FR" w:eastAsia="en-US" w:bidi="ar-SA"/>
    </w:rPr>
  </w:style>
  <w:style w:type="character" w:customStyle="1" w:styleId="ListLabel142">
    <w:name w:val="ListLabel 142"/>
    <w:rPr>
      <w:lang w:val="fr-FR" w:eastAsia="en-US" w:bidi="ar-SA"/>
    </w:rPr>
  </w:style>
  <w:style w:type="character" w:customStyle="1" w:styleId="ListLabel143">
    <w:name w:val="ListLabel 143"/>
    <w:rPr>
      <w:lang w:val="fr-FR" w:eastAsia="en-US" w:bidi="ar-SA"/>
    </w:rPr>
  </w:style>
  <w:style w:type="character" w:customStyle="1" w:styleId="ListLabel144">
    <w:name w:val="ListLabel 144"/>
    <w:rPr>
      <w:lang w:val="fr-FR" w:eastAsia="en-US" w:bidi="ar-SA"/>
    </w:rPr>
  </w:style>
  <w:style w:type="character" w:customStyle="1" w:styleId="ListLabel145">
    <w:name w:val="ListLabel 145"/>
    <w:rPr>
      <w:rFonts w:ascii="Arial MT" w:eastAsia="Arial MT" w:hAnsi="Arial MT" w:cs="Arial MT"/>
      <w:spacing w:val="0"/>
      <w:w w:val="100"/>
      <w:sz w:val="22"/>
      <w:szCs w:val="22"/>
      <w:lang w:val="fr-FR" w:eastAsia="en-US" w:bidi="ar-SA"/>
    </w:rPr>
  </w:style>
  <w:style w:type="character" w:customStyle="1" w:styleId="ListLabel146">
    <w:name w:val="ListLabel 146"/>
    <w:rPr>
      <w:lang w:val="fr-FR" w:eastAsia="en-US" w:bidi="ar-SA"/>
    </w:rPr>
  </w:style>
  <w:style w:type="character" w:customStyle="1" w:styleId="ListLabel147">
    <w:name w:val="ListLabel 147"/>
    <w:rPr>
      <w:lang w:val="fr-FR" w:eastAsia="en-US" w:bidi="ar-SA"/>
    </w:rPr>
  </w:style>
  <w:style w:type="character" w:customStyle="1" w:styleId="ListLabel148">
    <w:name w:val="ListLabel 148"/>
    <w:rPr>
      <w:lang w:val="fr-FR" w:eastAsia="en-US" w:bidi="ar-SA"/>
    </w:rPr>
  </w:style>
  <w:style w:type="character" w:customStyle="1" w:styleId="ListLabel149">
    <w:name w:val="ListLabel 149"/>
    <w:rPr>
      <w:lang w:val="fr-FR" w:eastAsia="en-US" w:bidi="ar-SA"/>
    </w:rPr>
  </w:style>
  <w:style w:type="character" w:customStyle="1" w:styleId="ListLabel150">
    <w:name w:val="ListLabel 150"/>
    <w:rPr>
      <w:lang w:val="fr-FR" w:eastAsia="en-US" w:bidi="ar-SA"/>
    </w:rPr>
  </w:style>
  <w:style w:type="character" w:customStyle="1" w:styleId="ListLabel151">
    <w:name w:val="ListLabel 151"/>
    <w:rPr>
      <w:lang w:val="fr-FR" w:eastAsia="en-US" w:bidi="ar-SA"/>
    </w:rPr>
  </w:style>
  <w:style w:type="character" w:customStyle="1" w:styleId="ListLabel152">
    <w:name w:val="ListLabel 152"/>
    <w:rPr>
      <w:lang w:val="fr-FR" w:eastAsia="en-US" w:bidi="ar-SA"/>
    </w:rPr>
  </w:style>
  <w:style w:type="character" w:customStyle="1" w:styleId="ListLabel153">
    <w:name w:val="ListLabel 153"/>
    <w:rPr>
      <w:lang w:val="fr-FR" w:eastAsia="en-US" w:bidi="ar-SA"/>
    </w:rPr>
  </w:style>
  <w:style w:type="character" w:customStyle="1" w:styleId="ListLabel154">
    <w:name w:val="ListLabel 154"/>
    <w:rPr>
      <w:rFonts w:eastAsia="Times New Roman" w:cs="Times New Roman"/>
      <w:w w:val="99"/>
      <w:sz w:val="22"/>
      <w:szCs w:val="22"/>
      <w:lang w:val="fr-FR" w:eastAsia="en-US" w:bidi="ar-SA"/>
    </w:rPr>
  </w:style>
  <w:style w:type="character" w:customStyle="1" w:styleId="ListLabel155">
    <w:name w:val="ListLabel 155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156">
    <w:name w:val="ListLabel 156"/>
    <w:rPr>
      <w:lang w:val="fr-FR" w:eastAsia="en-US" w:bidi="ar-SA"/>
    </w:rPr>
  </w:style>
  <w:style w:type="character" w:customStyle="1" w:styleId="ListLabel157">
    <w:name w:val="ListLabel 157"/>
    <w:rPr>
      <w:lang w:val="fr-FR" w:eastAsia="en-US" w:bidi="ar-SA"/>
    </w:rPr>
  </w:style>
  <w:style w:type="character" w:customStyle="1" w:styleId="ListLabel158">
    <w:name w:val="ListLabel 158"/>
    <w:rPr>
      <w:lang w:val="fr-FR" w:eastAsia="en-US" w:bidi="ar-SA"/>
    </w:rPr>
  </w:style>
  <w:style w:type="character" w:customStyle="1" w:styleId="ListLabel159">
    <w:name w:val="ListLabel 159"/>
    <w:rPr>
      <w:lang w:val="fr-FR" w:eastAsia="en-US" w:bidi="ar-SA"/>
    </w:rPr>
  </w:style>
  <w:style w:type="character" w:customStyle="1" w:styleId="ListLabel160">
    <w:name w:val="ListLabel 160"/>
    <w:rPr>
      <w:lang w:val="fr-FR" w:eastAsia="en-US" w:bidi="ar-SA"/>
    </w:rPr>
  </w:style>
  <w:style w:type="character" w:customStyle="1" w:styleId="ListLabel161">
    <w:name w:val="ListLabel 161"/>
    <w:rPr>
      <w:lang w:val="fr-FR" w:eastAsia="en-US" w:bidi="ar-SA"/>
    </w:rPr>
  </w:style>
  <w:style w:type="character" w:customStyle="1" w:styleId="ListLabel162">
    <w:name w:val="ListLabel 162"/>
    <w:rPr>
      <w:lang w:val="fr-FR" w:eastAsia="en-US" w:bidi="ar-SA"/>
    </w:rPr>
  </w:style>
  <w:style w:type="character" w:customStyle="1" w:styleId="ListLabel163">
    <w:name w:val="ListLabel 163"/>
    <w:rPr>
      <w:lang w:val="fr-FR" w:eastAsia="en-US" w:bidi="ar-SA"/>
    </w:rPr>
  </w:style>
  <w:style w:type="character" w:customStyle="1" w:styleId="ListLabel164">
    <w:name w:val="ListLabel 164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165">
    <w:name w:val="ListLabel 165"/>
    <w:rPr>
      <w:rFonts w:eastAsia="Arial MT" w:cs="Arial MT"/>
      <w:color w:val="E6007D"/>
      <w:w w:val="100"/>
      <w:sz w:val="22"/>
      <w:szCs w:val="22"/>
      <w:lang w:val="fr-FR" w:eastAsia="en-US" w:bidi="ar-SA"/>
    </w:rPr>
  </w:style>
  <w:style w:type="character" w:customStyle="1" w:styleId="ListLabel166">
    <w:name w:val="ListLabel 166"/>
    <w:rPr>
      <w:lang w:val="fr-FR" w:eastAsia="en-US" w:bidi="ar-SA"/>
    </w:rPr>
  </w:style>
  <w:style w:type="character" w:customStyle="1" w:styleId="ListLabel167">
    <w:name w:val="ListLabel 167"/>
    <w:rPr>
      <w:lang w:val="fr-FR" w:eastAsia="en-US" w:bidi="ar-SA"/>
    </w:rPr>
  </w:style>
  <w:style w:type="character" w:customStyle="1" w:styleId="ListLabel168">
    <w:name w:val="ListLabel 168"/>
    <w:rPr>
      <w:lang w:val="fr-FR" w:eastAsia="en-US" w:bidi="ar-SA"/>
    </w:rPr>
  </w:style>
  <w:style w:type="character" w:customStyle="1" w:styleId="ListLabel169">
    <w:name w:val="ListLabel 169"/>
    <w:rPr>
      <w:lang w:val="fr-FR" w:eastAsia="en-US" w:bidi="ar-SA"/>
    </w:rPr>
  </w:style>
  <w:style w:type="character" w:customStyle="1" w:styleId="ListLabel170">
    <w:name w:val="ListLabel 170"/>
    <w:rPr>
      <w:lang w:val="fr-FR" w:eastAsia="en-US" w:bidi="ar-SA"/>
    </w:rPr>
  </w:style>
  <w:style w:type="character" w:customStyle="1" w:styleId="ListLabel171">
    <w:name w:val="ListLabel 171"/>
    <w:rPr>
      <w:lang w:val="fr-FR" w:eastAsia="en-US" w:bidi="ar-SA"/>
    </w:rPr>
  </w:style>
  <w:style w:type="character" w:customStyle="1" w:styleId="ListLabel172">
    <w:name w:val="ListLabel 172"/>
    <w:rPr>
      <w:rFonts w:eastAsia="Symbol" w:cs="Symbol"/>
      <w:w w:val="100"/>
      <w:sz w:val="18"/>
      <w:szCs w:val="18"/>
      <w:lang w:val="fr-FR" w:eastAsia="en-US" w:bidi="ar-SA"/>
    </w:rPr>
  </w:style>
  <w:style w:type="character" w:customStyle="1" w:styleId="ListLabel173">
    <w:name w:val="ListLabel 173"/>
    <w:rPr>
      <w:lang w:val="fr-FR" w:eastAsia="en-US" w:bidi="ar-SA"/>
    </w:rPr>
  </w:style>
  <w:style w:type="character" w:customStyle="1" w:styleId="ListLabel174">
    <w:name w:val="ListLabel 174"/>
    <w:rPr>
      <w:lang w:val="fr-FR" w:eastAsia="en-US" w:bidi="ar-SA"/>
    </w:rPr>
  </w:style>
  <w:style w:type="character" w:customStyle="1" w:styleId="ListLabel175">
    <w:name w:val="ListLabel 175"/>
    <w:rPr>
      <w:lang w:val="fr-FR" w:eastAsia="en-US" w:bidi="ar-SA"/>
    </w:rPr>
  </w:style>
  <w:style w:type="character" w:customStyle="1" w:styleId="ListLabel176">
    <w:name w:val="ListLabel 176"/>
    <w:rPr>
      <w:lang w:val="fr-FR" w:eastAsia="en-US" w:bidi="ar-SA"/>
    </w:rPr>
  </w:style>
  <w:style w:type="character" w:customStyle="1" w:styleId="ListLabel177">
    <w:name w:val="ListLabel 177"/>
    <w:rPr>
      <w:lang w:val="fr-FR" w:eastAsia="en-US" w:bidi="ar-SA"/>
    </w:rPr>
  </w:style>
  <w:style w:type="character" w:customStyle="1" w:styleId="ListLabel178">
    <w:name w:val="ListLabel 178"/>
    <w:rPr>
      <w:lang w:val="fr-FR" w:eastAsia="en-US" w:bidi="ar-SA"/>
    </w:rPr>
  </w:style>
  <w:style w:type="character" w:customStyle="1" w:styleId="ListLabel179">
    <w:name w:val="ListLabel 179"/>
    <w:rPr>
      <w:lang w:val="fr-FR" w:eastAsia="en-US" w:bidi="ar-SA"/>
    </w:rPr>
  </w:style>
  <w:style w:type="character" w:customStyle="1" w:styleId="ListLabel180">
    <w:name w:val="ListLabel 180"/>
    <w:rPr>
      <w:lang w:val="fr-FR" w:eastAsia="en-US" w:bidi="ar-SA"/>
    </w:rPr>
  </w:style>
  <w:style w:type="character" w:customStyle="1" w:styleId="ListLabel181">
    <w:name w:val="ListLabel 181"/>
    <w:rPr>
      <w:rFonts w:eastAsia="Symbol" w:cs="Symbol"/>
      <w:w w:val="100"/>
      <w:sz w:val="18"/>
      <w:szCs w:val="18"/>
      <w:lang w:val="fr-FR" w:eastAsia="en-US" w:bidi="ar-SA"/>
    </w:rPr>
  </w:style>
  <w:style w:type="character" w:customStyle="1" w:styleId="ListLabel182">
    <w:name w:val="ListLabel 182"/>
    <w:rPr>
      <w:lang w:val="fr-FR" w:eastAsia="en-US" w:bidi="ar-SA"/>
    </w:rPr>
  </w:style>
  <w:style w:type="character" w:customStyle="1" w:styleId="ListLabel183">
    <w:name w:val="ListLabel 183"/>
    <w:rPr>
      <w:lang w:val="fr-FR" w:eastAsia="en-US" w:bidi="ar-SA"/>
    </w:rPr>
  </w:style>
  <w:style w:type="character" w:customStyle="1" w:styleId="ListLabel184">
    <w:name w:val="ListLabel 184"/>
    <w:rPr>
      <w:lang w:val="fr-FR" w:eastAsia="en-US" w:bidi="ar-SA"/>
    </w:rPr>
  </w:style>
  <w:style w:type="character" w:customStyle="1" w:styleId="ListLabel185">
    <w:name w:val="ListLabel 185"/>
    <w:rPr>
      <w:lang w:val="fr-FR" w:eastAsia="en-US" w:bidi="ar-SA"/>
    </w:rPr>
  </w:style>
  <w:style w:type="character" w:customStyle="1" w:styleId="ListLabel186">
    <w:name w:val="ListLabel 186"/>
    <w:rPr>
      <w:lang w:val="fr-FR" w:eastAsia="en-US" w:bidi="ar-SA"/>
    </w:rPr>
  </w:style>
  <w:style w:type="character" w:customStyle="1" w:styleId="ListLabel187">
    <w:name w:val="ListLabel 187"/>
    <w:rPr>
      <w:lang w:val="fr-FR" w:eastAsia="en-US" w:bidi="ar-SA"/>
    </w:rPr>
  </w:style>
  <w:style w:type="character" w:customStyle="1" w:styleId="ListLabel188">
    <w:name w:val="ListLabel 188"/>
    <w:rPr>
      <w:lang w:val="fr-FR" w:eastAsia="en-US" w:bidi="ar-SA"/>
    </w:rPr>
  </w:style>
  <w:style w:type="character" w:customStyle="1" w:styleId="ListLabel189">
    <w:name w:val="ListLabel 189"/>
    <w:rPr>
      <w:lang w:val="fr-FR" w:eastAsia="en-US" w:bidi="ar-SA"/>
    </w:rPr>
  </w:style>
  <w:style w:type="character" w:customStyle="1" w:styleId="ListLabel190">
    <w:name w:val="ListLabel 190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191">
    <w:name w:val="ListLabel 191"/>
    <w:rPr>
      <w:lang w:val="fr-FR" w:eastAsia="en-US" w:bidi="ar-SA"/>
    </w:rPr>
  </w:style>
  <w:style w:type="character" w:customStyle="1" w:styleId="ListLabel192">
    <w:name w:val="ListLabel 192"/>
    <w:rPr>
      <w:lang w:val="fr-FR" w:eastAsia="en-US" w:bidi="ar-SA"/>
    </w:rPr>
  </w:style>
  <w:style w:type="character" w:customStyle="1" w:styleId="ListLabel193">
    <w:name w:val="ListLabel 193"/>
    <w:rPr>
      <w:lang w:val="fr-FR" w:eastAsia="en-US" w:bidi="ar-SA"/>
    </w:rPr>
  </w:style>
  <w:style w:type="character" w:customStyle="1" w:styleId="ListLabel194">
    <w:name w:val="ListLabel 194"/>
    <w:rPr>
      <w:lang w:val="fr-FR" w:eastAsia="en-US" w:bidi="ar-SA"/>
    </w:rPr>
  </w:style>
  <w:style w:type="character" w:customStyle="1" w:styleId="ListLabel195">
    <w:name w:val="ListLabel 195"/>
    <w:rPr>
      <w:lang w:val="fr-FR" w:eastAsia="en-US" w:bidi="ar-SA"/>
    </w:rPr>
  </w:style>
  <w:style w:type="character" w:customStyle="1" w:styleId="ListLabel196">
    <w:name w:val="ListLabel 196"/>
    <w:rPr>
      <w:lang w:val="fr-FR" w:eastAsia="en-US" w:bidi="ar-SA"/>
    </w:rPr>
  </w:style>
  <w:style w:type="character" w:customStyle="1" w:styleId="ListLabel197">
    <w:name w:val="ListLabel 197"/>
    <w:rPr>
      <w:lang w:val="fr-FR" w:eastAsia="en-US" w:bidi="ar-SA"/>
    </w:rPr>
  </w:style>
  <w:style w:type="character" w:customStyle="1" w:styleId="ListLabel198">
    <w:name w:val="ListLabel 198"/>
    <w:rPr>
      <w:lang w:val="fr-FR" w:eastAsia="en-US" w:bidi="ar-SA"/>
    </w:rPr>
  </w:style>
  <w:style w:type="character" w:customStyle="1" w:styleId="ListLabel199">
    <w:name w:val="ListLabel 199"/>
    <w:rPr>
      <w:lang w:val="fr-FR" w:eastAsia="en-US" w:bidi="ar-SA"/>
    </w:rPr>
  </w:style>
  <w:style w:type="character" w:customStyle="1" w:styleId="ListLabel200">
    <w:name w:val="ListLabel 200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201">
    <w:name w:val="ListLabel 201"/>
    <w:rPr>
      <w:lang w:val="fr-FR" w:eastAsia="en-US" w:bidi="ar-SA"/>
    </w:rPr>
  </w:style>
  <w:style w:type="character" w:customStyle="1" w:styleId="ListLabel202">
    <w:name w:val="ListLabel 202"/>
    <w:rPr>
      <w:lang w:val="fr-FR" w:eastAsia="en-US" w:bidi="ar-SA"/>
    </w:rPr>
  </w:style>
  <w:style w:type="character" w:customStyle="1" w:styleId="ListLabel203">
    <w:name w:val="ListLabel 203"/>
    <w:rPr>
      <w:lang w:val="fr-FR" w:eastAsia="en-US" w:bidi="ar-SA"/>
    </w:rPr>
  </w:style>
  <w:style w:type="character" w:customStyle="1" w:styleId="ListLabel204">
    <w:name w:val="ListLabel 204"/>
    <w:rPr>
      <w:lang w:val="fr-FR" w:eastAsia="en-US" w:bidi="ar-SA"/>
    </w:rPr>
  </w:style>
  <w:style w:type="character" w:customStyle="1" w:styleId="ListLabel205">
    <w:name w:val="ListLabel 205"/>
    <w:rPr>
      <w:lang w:val="fr-FR" w:eastAsia="en-US" w:bidi="ar-SA"/>
    </w:rPr>
  </w:style>
  <w:style w:type="character" w:customStyle="1" w:styleId="ListLabel206">
    <w:name w:val="ListLabel 206"/>
    <w:rPr>
      <w:lang w:val="fr-FR" w:eastAsia="en-US" w:bidi="ar-SA"/>
    </w:rPr>
  </w:style>
  <w:style w:type="character" w:customStyle="1" w:styleId="ListLabel207">
    <w:name w:val="ListLabel 207"/>
    <w:rPr>
      <w:lang w:val="fr-FR" w:eastAsia="en-US" w:bidi="ar-SA"/>
    </w:rPr>
  </w:style>
  <w:style w:type="character" w:customStyle="1" w:styleId="ListLabel208">
    <w:name w:val="ListLabel 20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09">
    <w:name w:val="ListLabel 209"/>
    <w:rPr>
      <w:lang w:val="fr-FR" w:eastAsia="en-US" w:bidi="ar-SA"/>
    </w:rPr>
  </w:style>
  <w:style w:type="character" w:customStyle="1" w:styleId="ListLabel210">
    <w:name w:val="ListLabel 210"/>
    <w:rPr>
      <w:lang w:val="fr-FR" w:eastAsia="en-US" w:bidi="ar-SA"/>
    </w:rPr>
  </w:style>
  <w:style w:type="character" w:customStyle="1" w:styleId="ListLabel211">
    <w:name w:val="ListLabel 211"/>
    <w:rPr>
      <w:lang w:val="fr-FR" w:eastAsia="en-US" w:bidi="ar-SA"/>
    </w:rPr>
  </w:style>
  <w:style w:type="character" w:customStyle="1" w:styleId="ListLabel212">
    <w:name w:val="ListLabel 212"/>
    <w:rPr>
      <w:lang w:val="fr-FR" w:eastAsia="en-US" w:bidi="ar-SA"/>
    </w:rPr>
  </w:style>
  <w:style w:type="character" w:customStyle="1" w:styleId="ListLabel213">
    <w:name w:val="ListLabel 213"/>
    <w:rPr>
      <w:lang w:val="fr-FR" w:eastAsia="en-US" w:bidi="ar-SA"/>
    </w:rPr>
  </w:style>
  <w:style w:type="character" w:customStyle="1" w:styleId="ListLabel214">
    <w:name w:val="ListLabel 214"/>
    <w:rPr>
      <w:lang w:val="fr-FR" w:eastAsia="en-US" w:bidi="ar-SA"/>
    </w:rPr>
  </w:style>
  <w:style w:type="character" w:customStyle="1" w:styleId="ListLabel215">
    <w:name w:val="ListLabel 215"/>
    <w:rPr>
      <w:lang w:val="fr-FR" w:eastAsia="en-US" w:bidi="ar-SA"/>
    </w:rPr>
  </w:style>
  <w:style w:type="character" w:customStyle="1" w:styleId="ListLabel216">
    <w:name w:val="ListLabel 216"/>
    <w:rPr>
      <w:lang w:val="fr-FR" w:eastAsia="en-US" w:bidi="ar-SA"/>
    </w:rPr>
  </w:style>
  <w:style w:type="character" w:customStyle="1" w:styleId="ListLabel217">
    <w:name w:val="ListLabel 21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18">
    <w:name w:val="ListLabel 218"/>
    <w:rPr>
      <w:lang w:val="fr-FR" w:eastAsia="en-US" w:bidi="ar-SA"/>
    </w:rPr>
  </w:style>
  <w:style w:type="character" w:customStyle="1" w:styleId="ListLabel219">
    <w:name w:val="ListLabel 219"/>
    <w:rPr>
      <w:lang w:val="fr-FR" w:eastAsia="en-US" w:bidi="ar-SA"/>
    </w:rPr>
  </w:style>
  <w:style w:type="character" w:customStyle="1" w:styleId="ListLabel220">
    <w:name w:val="ListLabel 220"/>
    <w:rPr>
      <w:lang w:val="fr-FR" w:eastAsia="en-US" w:bidi="ar-SA"/>
    </w:rPr>
  </w:style>
  <w:style w:type="character" w:customStyle="1" w:styleId="ListLabel221">
    <w:name w:val="ListLabel 221"/>
    <w:rPr>
      <w:lang w:val="fr-FR" w:eastAsia="en-US" w:bidi="ar-SA"/>
    </w:rPr>
  </w:style>
  <w:style w:type="character" w:customStyle="1" w:styleId="ListLabel222">
    <w:name w:val="ListLabel 222"/>
    <w:rPr>
      <w:lang w:val="fr-FR" w:eastAsia="en-US" w:bidi="ar-SA"/>
    </w:rPr>
  </w:style>
  <w:style w:type="character" w:customStyle="1" w:styleId="ListLabel223">
    <w:name w:val="ListLabel 223"/>
    <w:rPr>
      <w:lang w:val="fr-FR" w:eastAsia="en-US" w:bidi="ar-SA"/>
    </w:rPr>
  </w:style>
  <w:style w:type="character" w:customStyle="1" w:styleId="ListLabel224">
    <w:name w:val="ListLabel 224"/>
    <w:rPr>
      <w:lang w:val="fr-FR" w:eastAsia="en-US" w:bidi="ar-SA"/>
    </w:rPr>
  </w:style>
  <w:style w:type="character" w:customStyle="1" w:styleId="ListLabel225">
    <w:name w:val="ListLabel 225"/>
    <w:rPr>
      <w:lang w:val="fr-FR" w:eastAsia="en-US" w:bidi="ar-SA"/>
    </w:rPr>
  </w:style>
  <w:style w:type="character" w:customStyle="1" w:styleId="ListLabel226">
    <w:name w:val="ListLabel 22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27">
    <w:name w:val="ListLabel 227"/>
    <w:rPr>
      <w:lang w:val="fr-FR" w:eastAsia="en-US" w:bidi="ar-SA"/>
    </w:rPr>
  </w:style>
  <w:style w:type="character" w:customStyle="1" w:styleId="ListLabel228">
    <w:name w:val="ListLabel 228"/>
    <w:rPr>
      <w:lang w:val="fr-FR" w:eastAsia="en-US" w:bidi="ar-SA"/>
    </w:rPr>
  </w:style>
  <w:style w:type="character" w:customStyle="1" w:styleId="ListLabel229">
    <w:name w:val="ListLabel 229"/>
    <w:rPr>
      <w:lang w:val="fr-FR" w:eastAsia="en-US" w:bidi="ar-SA"/>
    </w:rPr>
  </w:style>
  <w:style w:type="character" w:customStyle="1" w:styleId="ListLabel230">
    <w:name w:val="ListLabel 230"/>
    <w:rPr>
      <w:lang w:val="fr-FR" w:eastAsia="en-US" w:bidi="ar-SA"/>
    </w:rPr>
  </w:style>
  <w:style w:type="character" w:customStyle="1" w:styleId="ListLabel231">
    <w:name w:val="ListLabel 231"/>
    <w:rPr>
      <w:lang w:val="fr-FR" w:eastAsia="en-US" w:bidi="ar-SA"/>
    </w:rPr>
  </w:style>
  <w:style w:type="character" w:customStyle="1" w:styleId="ListLabel232">
    <w:name w:val="ListLabel 232"/>
    <w:rPr>
      <w:lang w:val="fr-FR" w:eastAsia="en-US" w:bidi="ar-SA"/>
    </w:rPr>
  </w:style>
  <w:style w:type="character" w:customStyle="1" w:styleId="ListLabel233">
    <w:name w:val="ListLabel 233"/>
    <w:rPr>
      <w:lang w:val="fr-FR" w:eastAsia="en-US" w:bidi="ar-SA"/>
    </w:rPr>
  </w:style>
  <w:style w:type="character" w:customStyle="1" w:styleId="ListLabel234">
    <w:name w:val="ListLabel 234"/>
    <w:rPr>
      <w:lang w:val="fr-FR" w:eastAsia="en-US" w:bidi="ar-SA"/>
    </w:rPr>
  </w:style>
  <w:style w:type="character" w:customStyle="1" w:styleId="ListLabel235">
    <w:name w:val="ListLabel 23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36">
    <w:name w:val="ListLabel 236"/>
    <w:rPr>
      <w:lang w:val="fr-FR" w:eastAsia="en-US" w:bidi="ar-SA"/>
    </w:rPr>
  </w:style>
  <w:style w:type="character" w:customStyle="1" w:styleId="ListLabel237">
    <w:name w:val="ListLabel 237"/>
    <w:rPr>
      <w:lang w:val="fr-FR" w:eastAsia="en-US" w:bidi="ar-SA"/>
    </w:rPr>
  </w:style>
  <w:style w:type="character" w:customStyle="1" w:styleId="ListLabel238">
    <w:name w:val="ListLabel 238"/>
    <w:rPr>
      <w:lang w:val="fr-FR" w:eastAsia="en-US" w:bidi="ar-SA"/>
    </w:rPr>
  </w:style>
  <w:style w:type="character" w:customStyle="1" w:styleId="ListLabel239">
    <w:name w:val="ListLabel 239"/>
    <w:rPr>
      <w:lang w:val="fr-FR" w:eastAsia="en-US" w:bidi="ar-SA"/>
    </w:rPr>
  </w:style>
  <w:style w:type="character" w:customStyle="1" w:styleId="ListLabel240">
    <w:name w:val="ListLabel 240"/>
    <w:rPr>
      <w:lang w:val="fr-FR" w:eastAsia="en-US" w:bidi="ar-SA"/>
    </w:rPr>
  </w:style>
  <w:style w:type="character" w:customStyle="1" w:styleId="ListLabel241">
    <w:name w:val="ListLabel 241"/>
    <w:rPr>
      <w:lang w:val="fr-FR" w:eastAsia="en-US" w:bidi="ar-SA"/>
    </w:rPr>
  </w:style>
  <w:style w:type="character" w:customStyle="1" w:styleId="ListLabel242">
    <w:name w:val="ListLabel 242"/>
    <w:rPr>
      <w:lang w:val="fr-FR" w:eastAsia="en-US" w:bidi="ar-SA"/>
    </w:rPr>
  </w:style>
  <w:style w:type="character" w:customStyle="1" w:styleId="ListLabel243">
    <w:name w:val="ListLabel 243"/>
    <w:rPr>
      <w:lang w:val="fr-FR" w:eastAsia="en-US" w:bidi="ar-SA"/>
    </w:rPr>
  </w:style>
  <w:style w:type="character" w:customStyle="1" w:styleId="ListLabel244">
    <w:name w:val="ListLabel 244"/>
    <w:rPr>
      <w:rFonts w:eastAsia="Symbol" w:cs="Symbol"/>
      <w:w w:val="100"/>
      <w:sz w:val="18"/>
      <w:szCs w:val="18"/>
      <w:lang w:val="fr-FR" w:eastAsia="en-US" w:bidi="ar-SA"/>
    </w:rPr>
  </w:style>
  <w:style w:type="character" w:customStyle="1" w:styleId="ListLabel245">
    <w:name w:val="ListLabel 245"/>
    <w:rPr>
      <w:lang w:val="fr-FR" w:eastAsia="en-US" w:bidi="ar-SA"/>
    </w:rPr>
  </w:style>
  <w:style w:type="character" w:customStyle="1" w:styleId="ListLabel246">
    <w:name w:val="ListLabel 246"/>
    <w:rPr>
      <w:lang w:val="fr-FR" w:eastAsia="en-US" w:bidi="ar-SA"/>
    </w:rPr>
  </w:style>
  <w:style w:type="character" w:customStyle="1" w:styleId="ListLabel247">
    <w:name w:val="ListLabel 247"/>
    <w:rPr>
      <w:lang w:val="fr-FR" w:eastAsia="en-US" w:bidi="ar-SA"/>
    </w:rPr>
  </w:style>
  <w:style w:type="character" w:customStyle="1" w:styleId="ListLabel248">
    <w:name w:val="ListLabel 248"/>
    <w:rPr>
      <w:lang w:val="fr-FR" w:eastAsia="en-US" w:bidi="ar-SA"/>
    </w:rPr>
  </w:style>
  <w:style w:type="character" w:customStyle="1" w:styleId="ListLabel249">
    <w:name w:val="ListLabel 249"/>
    <w:rPr>
      <w:lang w:val="fr-FR" w:eastAsia="en-US" w:bidi="ar-SA"/>
    </w:rPr>
  </w:style>
  <w:style w:type="character" w:customStyle="1" w:styleId="ListLabel250">
    <w:name w:val="ListLabel 250"/>
    <w:rPr>
      <w:lang w:val="fr-FR" w:eastAsia="en-US" w:bidi="ar-SA"/>
    </w:rPr>
  </w:style>
  <w:style w:type="character" w:customStyle="1" w:styleId="ListLabel251">
    <w:name w:val="ListLabel 251"/>
    <w:rPr>
      <w:lang w:val="fr-FR" w:eastAsia="en-US" w:bidi="ar-SA"/>
    </w:rPr>
  </w:style>
  <w:style w:type="character" w:customStyle="1" w:styleId="ListLabel252">
    <w:name w:val="ListLabel 252"/>
    <w:rPr>
      <w:lang w:val="fr-FR" w:eastAsia="en-US" w:bidi="ar-SA"/>
    </w:rPr>
  </w:style>
  <w:style w:type="character" w:customStyle="1" w:styleId="ListLabel253">
    <w:name w:val="ListLabel 253"/>
    <w:rPr>
      <w:rFonts w:eastAsia="Symbol" w:cs="Symbol"/>
      <w:w w:val="100"/>
      <w:sz w:val="18"/>
      <w:szCs w:val="18"/>
      <w:lang w:val="fr-FR" w:eastAsia="en-US" w:bidi="ar-SA"/>
    </w:rPr>
  </w:style>
  <w:style w:type="character" w:customStyle="1" w:styleId="ListLabel254">
    <w:name w:val="ListLabel 254"/>
    <w:rPr>
      <w:lang w:val="fr-FR" w:eastAsia="en-US" w:bidi="ar-SA"/>
    </w:rPr>
  </w:style>
  <w:style w:type="character" w:customStyle="1" w:styleId="ListLabel255">
    <w:name w:val="ListLabel 255"/>
    <w:rPr>
      <w:lang w:val="fr-FR" w:eastAsia="en-US" w:bidi="ar-SA"/>
    </w:rPr>
  </w:style>
  <w:style w:type="character" w:customStyle="1" w:styleId="ListLabel256">
    <w:name w:val="ListLabel 256"/>
    <w:rPr>
      <w:lang w:val="fr-FR" w:eastAsia="en-US" w:bidi="ar-SA"/>
    </w:rPr>
  </w:style>
  <w:style w:type="character" w:customStyle="1" w:styleId="ListLabel257">
    <w:name w:val="ListLabel 257"/>
    <w:rPr>
      <w:lang w:val="fr-FR" w:eastAsia="en-US" w:bidi="ar-SA"/>
    </w:rPr>
  </w:style>
  <w:style w:type="character" w:customStyle="1" w:styleId="ListLabel258">
    <w:name w:val="ListLabel 258"/>
    <w:rPr>
      <w:lang w:val="fr-FR" w:eastAsia="en-US" w:bidi="ar-SA"/>
    </w:rPr>
  </w:style>
  <w:style w:type="character" w:customStyle="1" w:styleId="ListLabel259">
    <w:name w:val="ListLabel 259"/>
    <w:rPr>
      <w:lang w:val="fr-FR" w:eastAsia="en-US" w:bidi="ar-SA"/>
    </w:rPr>
  </w:style>
  <w:style w:type="character" w:customStyle="1" w:styleId="ListLabel260">
    <w:name w:val="ListLabel 260"/>
    <w:rPr>
      <w:lang w:val="fr-FR" w:eastAsia="en-US" w:bidi="ar-SA"/>
    </w:rPr>
  </w:style>
  <w:style w:type="character" w:customStyle="1" w:styleId="ListLabel261">
    <w:name w:val="ListLabel 261"/>
    <w:rPr>
      <w:lang w:val="fr-FR" w:eastAsia="en-US" w:bidi="ar-SA"/>
    </w:rPr>
  </w:style>
  <w:style w:type="character" w:customStyle="1" w:styleId="ListLabel262">
    <w:name w:val="ListLabel 262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63">
    <w:name w:val="ListLabel 263"/>
    <w:rPr>
      <w:lang w:val="fr-FR" w:eastAsia="en-US" w:bidi="ar-SA"/>
    </w:rPr>
  </w:style>
  <w:style w:type="character" w:customStyle="1" w:styleId="ListLabel264">
    <w:name w:val="ListLabel 264"/>
    <w:rPr>
      <w:lang w:val="fr-FR" w:eastAsia="en-US" w:bidi="ar-SA"/>
    </w:rPr>
  </w:style>
  <w:style w:type="character" w:customStyle="1" w:styleId="ListLabel265">
    <w:name w:val="ListLabel 265"/>
    <w:rPr>
      <w:lang w:val="fr-FR" w:eastAsia="en-US" w:bidi="ar-SA"/>
    </w:rPr>
  </w:style>
  <w:style w:type="character" w:customStyle="1" w:styleId="ListLabel266">
    <w:name w:val="ListLabel 266"/>
    <w:rPr>
      <w:lang w:val="fr-FR" w:eastAsia="en-US" w:bidi="ar-SA"/>
    </w:rPr>
  </w:style>
  <w:style w:type="character" w:customStyle="1" w:styleId="ListLabel267">
    <w:name w:val="ListLabel 267"/>
    <w:rPr>
      <w:lang w:val="fr-FR" w:eastAsia="en-US" w:bidi="ar-SA"/>
    </w:rPr>
  </w:style>
  <w:style w:type="character" w:customStyle="1" w:styleId="ListLabel268">
    <w:name w:val="ListLabel 268"/>
    <w:rPr>
      <w:lang w:val="fr-FR" w:eastAsia="en-US" w:bidi="ar-SA"/>
    </w:rPr>
  </w:style>
  <w:style w:type="character" w:customStyle="1" w:styleId="ListLabel269">
    <w:name w:val="ListLabel 269"/>
    <w:rPr>
      <w:lang w:val="fr-FR" w:eastAsia="en-US" w:bidi="ar-SA"/>
    </w:rPr>
  </w:style>
  <w:style w:type="character" w:customStyle="1" w:styleId="ListLabel270">
    <w:name w:val="ListLabel 270"/>
    <w:rPr>
      <w:lang w:val="fr-FR" w:eastAsia="en-US" w:bidi="ar-SA"/>
    </w:rPr>
  </w:style>
  <w:style w:type="character" w:customStyle="1" w:styleId="ListLabel271">
    <w:name w:val="ListLabel 271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72">
    <w:name w:val="ListLabel 272"/>
    <w:rPr>
      <w:lang w:val="fr-FR" w:eastAsia="en-US" w:bidi="ar-SA"/>
    </w:rPr>
  </w:style>
  <w:style w:type="character" w:customStyle="1" w:styleId="ListLabel273">
    <w:name w:val="ListLabel 273"/>
    <w:rPr>
      <w:lang w:val="fr-FR" w:eastAsia="en-US" w:bidi="ar-SA"/>
    </w:rPr>
  </w:style>
  <w:style w:type="character" w:customStyle="1" w:styleId="ListLabel274">
    <w:name w:val="ListLabel 274"/>
    <w:rPr>
      <w:lang w:val="fr-FR" w:eastAsia="en-US" w:bidi="ar-SA"/>
    </w:rPr>
  </w:style>
  <w:style w:type="character" w:customStyle="1" w:styleId="ListLabel275">
    <w:name w:val="ListLabel 275"/>
    <w:rPr>
      <w:lang w:val="fr-FR" w:eastAsia="en-US" w:bidi="ar-SA"/>
    </w:rPr>
  </w:style>
  <w:style w:type="character" w:customStyle="1" w:styleId="ListLabel276">
    <w:name w:val="ListLabel 276"/>
    <w:rPr>
      <w:lang w:val="fr-FR" w:eastAsia="en-US" w:bidi="ar-SA"/>
    </w:rPr>
  </w:style>
  <w:style w:type="character" w:customStyle="1" w:styleId="ListLabel277">
    <w:name w:val="ListLabel 277"/>
    <w:rPr>
      <w:lang w:val="fr-FR" w:eastAsia="en-US" w:bidi="ar-SA"/>
    </w:rPr>
  </w:style>
  <w:style w:type="character" w:customStyle="1" w:styleId="ListLabel278">
    <w:name w:val="ListLabel 278"/>
    <w:rPr>
      <w:lang w:val="fr-FR" w:eastAsia="en-US" w:bidi="ar-SA"/>
    </w:rPr>
  </w:style>
  <w:style w:type="character" w:customStyle="1" w:styleId="ListLabel279">
    <w:name w:val="ListLabel 279"/>
    <w:rPr>
      <w:lang w:val="fr-FR" w:eastAsia="en-US" w:bidi="ar-SA"/>
    </w:rPr>
  </w:style>
  <w:style w:type="character" w:customStyle="1" w:styleId="ListLabel280">
    <w:name w:val="ListLabel 280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81">
    <w:name w:val="ListLabel 281"/>
    <w:rPr>
      <w:lang w:val="fr-FR" w:eastAsia="en-US" w:bidi="ar-SA"/>
    </w:rPr>
  </w:style>
  <w:style w:type="character" w:customStyle="1" w:styleId="ListLabel282">
    <w:name w:val="ListLabel 282"/>
    <w:rPr>
      <w:lang w:val="fr-FR" w:eastAsia="en-US" w:bidi="ar-SA"/>
    </w:rPr>
  </w:style>
  <w:style w:type="character" w:customStyle="1" w:styleId="ListLabel283">
    <w:name w:val="ListLabel 283"/>
    <w:rPr>
      <w:lang w:val="fr-FR" w:eastAsia="en-US" w:bidi="ar-SA"/>
    </w:rPr>
  </w:style>
  <w:style w:type="character" w:customStyle="1" w:styleId="ListLabel284">
    <w:name w:val="ListLabel 284"/>
    <w:rPr>
      <w:lang w:val="fr-FR" w:eastAsia="en-US" w:bidi="ar-SA"/>
    </w:rPr>
  </w:style>
  <w:style w:type="character" w:customStyle="1" w:styleId="ListLabel285">
    <w:name w:val="ListLabel 285"/>
    <w:rPr>
      <w:lang w:val="fr-FR" w:eastAsia="en-US" w:bidi="ar-SA"/>
    </w:rPr>
  </w:style>
  <w:style w:type="character" w:customStyle="1" w:styleId="ListLabel286">
    <w:name w:val="ListLabel 286"/>
    <w:rPr>
      <w:lang w:val="fr-FR" w:eastAsia="en-US" w:bidi="ar-SA"/>
    </w:rPr>
  </w:style>
  <w:style w:type="character" w:customStyle="1" w:styleId="ListLabel287">
    <w:name w:val="ListLabel 287"/>
    <w:rPr>
      <w:lang w:val="fr-FR" w:eastAsia="en-US" w:bidi="ar-SA"/>
    </w:rPr>
  </w:style>
  <w:style w:type="character" w:customStyle="1" w:styleId="ListLabel288">
    <w:name w:val="ListLabel 288"/>
    <w:rPr>
      <w:lang w:val="fr-FR" w:eastAsia="en-US" w:bidi="ar-SA"/>
    </w:rPr>
  </w:style>
  <w:style w:type="character" w:customStyle="1" w:styleId="ListLabel289">
    <w:name w:val="ListLabel 289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90">
    <w:name w:val="ListLabel 290"/>
    <w:rPr>
      <w:lang w:val="fr-FR" w:eastAsia="en-US" w:bidi="ar-SA"/>
    </w:rPr>
  </w:style>
  <w:style w:type="character" w:customStyle="1" w:styleId="ListLabel291">
    <w:name w:val="ListLabel 291"/>
    <w:rPr>
      <w:lang w:val="fr-FR" w:eastAsia="en-US" w:bidi="ar-SA"/>
    </w:rPr>
  </w:style>
  <w:style w:type="character" w:customStyle="1" w:styleId="ListLabel292">
    <w:name w:val="ListLabel 292"/>
    <w:rPr>
      <w:lang w:val="fr-FR" w:eastAsia="en-US" w:bidi="ar-SA"/>
    </w:rPr>
  </w:style>
  <w:style w:type="character" w:customStyle="1" w:styleId="ListLabel293">
    <w:name w:val="ListLabel 293"/>
    <w:rPr>
      <w:lang w:val="fr-FR" w:eastAsia="en-US" w:bidi="ar-SA"/>
    </w:rPr>
  </w:style>
  <w:style w:type="character" w:customStyle="1" w:styleId="ListLabel294">
    <w:name w:val="ListLabel 294"/>
    <w:rPr>
      <w:lang w:val="fr-FR" w:eastAsia="en-US" w:bidi="ar-SA"/>
    </w:rPr>
  </w:style>
  <w:style w:type="character" w:customStyle="1" w:styleId="ListLabel295">
    <w:name w:val="ListLabel 295"/>
    <w:rPr>
      <w:lang w:val="fr-FR" w:eastAsia="en-US" w:bidi="ar-SA"/>
    </w:rPr>
  </w:style>
  <w:style w:type="character" w:customStyle="1" w:styleId="ListLabel296">
    <w:name w:val="ListLabel 296"/>
    <w:rPr>
      <w:lang w:val="fr-FR" w:eastAsia="en-US" w:bidi="ar-SA"/>
    </w:rPr>
  </w:style>
  <w:style w:type="character" w:customStyle="1" w:styleId="ListLabel297">
    <w:name w:val="ListLabel 297"/>
    <w:rPr>
      <w:lang w:val="fr-FR" w:eastAsia="en-US" w:bidi="ar-SA"/>
    </w:rPr>
  </w:style>
  <w:style w:type="character" w:customStyle="1" w:styleId="ListLabel298">
    <w:name w:val="ListLabel 29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299">
    <w:name w:val="ListLabel 299"/>
    <w:rPr>
      <w:lang w:val="fr-FR" w:eastAsia="en-US" w:bidi="ar-SA"/>
    </w:rPr>
  </w:style>
  <w:style w:type="character" w:customStyle="1" w:styleId="ListLabel300">
    <w:name w:val="ListLabel 300"/>
    <w:rPr>
      <w:lang w:val="fr-FR" w:eastAsia="en-US" w:bidi="ar-SA"/>
    </w:rPr>
  </w:style>
  <w:style w:type="character" w:customStyle="1" w:styleId="ListLabel301">
    <w:name w:val="ListLabel 301"/>
    <w:rPr>
      <w:lang w:val="fr-FR" w:eastAsia="en-US" w:bidi="ar-SA"/>
    </w:rPr>
  </w:style>
  <w:style w:type="character" w:customStyle="1" w:styleId="ListLabel302">
    <w:name w:val="ListLabel 302"/>
    <w:rPr>
      <w:lang w:val="fr-FR" w:eastAsia="en-US" w:bidi="ar-SA"/>
    </w:rPr>
  </w:style>
  <w:style w:type="character" w:customStyle="1" w:styleId="ListLabel303">
    <w:name w:val="ListLabel 303"/>
    <w:rPr>
      <w:lang w:val="fr-FR" w:eastAsia="en-US" w:bidi="ar-SA"/>
    </w:rPr>
  </w:style>
  <w:style w:type="character" w:customStyle="1" w:styleId="ListLabel304">
    <w:name w:val="ListLabel 304"/>
    <w:rPr>
      <w:lang w:val="fr-FR" w:eastAsia="en-US" w:bidi="ar-SA"/>
    </w:rPr>
  </w:style>
  <w:style w:type="character" w:customStyle="1" w:styleId="ListLabel305">
    <w:name w:val="ListLabel 305"/>
    <w:rPr>
      <w:lang w:val="fr-FR" w:eastAsia="en-US" w:bidi="ar-SA"/>
    </w:rPr>
  </w:style>
  <w:style w:type="character" w:customStyle="1" w:styleId="ListLabel306">
    <w:name w:val="ListLabel 306"/>
    <w:rPr>
      <w:lang w:val="fr-FR" w:eastAsia="en-US" w:bidi="ar-SA"/>
    </w:rPr>
  </w:style>
  <w:style w:type="character" w:customStyle="1" w:styleId="ListLabel307">
    <w:name w:val="ListLabel 30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08">
    <w:name w:val="ListLabel 308"/>
    <w:rPr>
      <w:lang w:val="fr-FR" w:eastAsia="en-US" w:bidi="ar-SA"/>
    </w:rPr>
  </w:style>
  <w:style w:type="character" w:customStyle="1" w:styleId="ListLabel309">
    <w:name w:val="ListLabel 309"/>
    <w:rPr>
      <w:lang w:val="fr-FR" w:eastAsia="en-US" w:bidi="ar-SA"/>
    </w:rPr>
  </w:style>
  <w:style w:type="character" w:customStyle="1" w:styleId="ListLabel310">
    <w:name w:val="ListLabel 310"/>
    <w:rPr>
      <w:lang w:val="fr-FR" w:eastAsia="en-US" w:bidi="ar-SA"/>
    </w:rPr>
  </w:style>
  <w:style w:type="character" w:customStyle="1" w:styleId="ListLabel311">
    <w:name w:val="ListLabel 311"/>
    <w:rPr>
      <w:lang w:val="fr-FR" w:eastAsia="en-US" w:bidi="ar-SA"/>
    </w:rPr>
  </w:style>
  <w:style w:type="character" w:customStyle="1" w:styleId="ListLabel312">
    <w:name w:val="ListLabel 312"/>
    <w:rPr>
      <w:lang w:val="fr-FR" w:eastAsia="en-US" w:bidi="ar-SA"/>
    </w:rPr>
  </w:style>
  <w:style w:type="character" w:customStyle="1" w:styleId="ListLabel313">
    <w:name w:val="ListLabel 313"/>
    <w:rPr>
      <w:lang w:val="fr-FR" w:eastAsia="en-US" w:bidi="ar-SA"/>
    </w:rPr>
  </w:style>
  <w:style w:type="character" w:customStyle="1" w:styleId="ListLabel314">
    <w:name w:val="ListLabel 314"/>
    <w:rPr>
      <w:lang w:val="fr-FR" w:eastAsia="en-US" w:bidi="ar-SA"/>
    </w:rPr>
  </w:style>
  <w:style w:type="character" w:customStyle="1" w:styleId="ListLabel315">
    <w:name w:val="ListLabel 315"/>
    <w:rPr>
      <w:lang w:val="fr-FR" w:eastAsia="en-US" w:bidi="ar-SA"/>
    </w:rPr>
  </w:style>
  <w:style w:type="character" w:customStyle="1" w:styleId="ListLabel316">
    <w:name w:val="ListLabel 31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17">
    <w:name w:val="ListLabel 317"/>
    <w:rPr>
      <w:lang w:val="fr-FR" w:eastAsia="en-US" w:bidi="ar-SA"/>
    </w:rPr>
  </w:style>
  <w:style w:type="character" w:customStyle="1" w:styleId="ListLabel318">
    <w:name w:val="ListLabel 318"/>
    <w:rPr>
      <w:lang w:val="fr-FR" w:eastAsia="en-US" w:bidi="ar-SA"/>
    </w:rPr>
  </w:style>
  <w:style w:type="character" w:customStyle="1" w:styleId="ListLabel319">
    <w:name w:val="ListLabel 319"/>
    <w:rPr>
      <w:lang w:val="fr-FR" w:eastAsia="en-US" w:bidi="ar-SA"/>
    </w:rPr>
  </w:style>
  <w:style w:type="character" w:customStyle="1" w:styleId="ListLabel320">
    <w:name w:val="ListLabel 320"/>
    <w:rPr>
      <w:lang w:val="fr-FR" w:eastAsia="en-US" w:bidi="ar-SA"/>
    </w:rPr>
  </w:style>
  <w:style w:type="character" w:customStyle="1" w:styleId="ListLabel321">
    <w:name w:val="ListLabel 321"/>
    <w:rPr>
      <w:lang w:val="fr-FR" w:eastAsia="en-US" w:bidi="ar-SA"/>
    </w:rPr>
  </w:style>
  <w:style w:type="character" w:customStyle="1" w:styleId="ListLabel322">
    <w:name w:val="ListLabel 322"/>
    <w:rPr>
      <w:lang w:val="fr-FR" w:eastAsia="en-US" w:bidi="ar-SA"/>
    </w:rPr>
  </w:style>
  <w:style w:type="character" w:customStyle="1" w:styleId="ListLabel323">
    <w:name w:val="ListLabel 323"/>
    <w:rPr>
      <w:lang w:val="fr-FR" w:eastAsia="en-US" w:bidi="ar-SA"/>
    </w:rPr>
  </w:style>
  <w:style w:type="character" w:customStyle="1" w:styleId="ListLabel324">
    <w:name w:val="ListLabel 324"/>
    <w:rPr>
      <w:lang w:val="fr-FR" w:eastAsia="en-US" w:bidi="ar-SA"/>
    </w:rPr>
  </w:style>
  <w:style w:type="character" w:customStyle="1" w:styleId="ListLabel325">
    <w:name w:val="ListLabel 32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26">
    <w:name w:val="ListLabel 326"/>
    <w:rPr>
      <w:lang w:val="fr-FR" w:eastAsia="en-US" w:bidi="ar-SA"/>
    </w:rPr>
  </w:style>
  <w:style w:type="character" w:customStyle="1" w:styleId="ListLabel327">
    <w:name w:val="ListLabel 327"/>
    <w:rPr>
      <w:lang w:val="fr-FR" w:eastAsia="en-US" w:bidi="ar-SA"/>
    </w:rPr>
  </w:style>
  <w:style w:type="character" w:customStyle="1" w:styleId="ListLabel328">
    <w:name w:val="ListLabel 328"/>
    <w:rPr>
      <w:lang w:val="fr-FR" w:eastAsia="en-US" w:bidi="ar-SA"/>
    </w:rPr>
  </w:style>
  <w:style w:type="character" w:customStyle="1" w:styleId="ListLabel329">
    <w:name w:val="ListLabel 329"/>
    <w:rPr>
      <w:lang w:val="fr-FR" w:eastAsia="en-US" w:bidi="ar-SA"/>
    </w:rPr>
  </w:style>
  <w:style w:type="character" w:customStyle="1" w:styleId="ListLabel330">
    <w:name w:val="ListLabel 330"/>
    <w:rPr>
      <w:lang w:val="fr-FR" w:eastAsia="en-US" w:bidi="ar-SA"/>
    </w:rPr>
  </w:style>
  <w:style w:type="character" w:customStyle="1" w:styleId="ListLabel331">
    <w:name w:val="ListLabel 331"/>
    <w:rPr>
      <w:lang w:val="fr-FR" w:eastAsia="en-US" w:bidi="ar-SA"/>
    </w:rPr>
  </w:style>
  <w:style w:type="character" w:customStyle="1" w:styleId="ListLabel332">
    <w:name w:val="ListLabel 332"/>
    <w:rPr>
      <w:lang w:val="fr-FR" w:eastAsia="en-US" w:bidi="ar-SA"/>
    </w:rPr>
  </w:style>
  <w:style w:type="character" w:customStyle="1" w:styleId="ListLabel333">
    <w:name w:val="ListLabel 333"/>
    <w:rPr>
      <w:lang w:val="fr-FR" w:eastAsia="en-US" w:bidi="ar-SA"/>
    </w:rPr>
  </w:style>
  <w:style w:type="character" w:customStyle="1" w:styleId="ListLabel334">
    <w:name w:val="ListLabel 334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35">
    <w:name w:val="ListLabel 335"/>
    <w:rPr>
      <w:lang w:val="fr-FR" w:eastAsia="en-US" w:bidi="ar-SA"/>
    </w:rPr>
  </w:style>
  <w:style w:type="character" w:customStyle="1" w:styleId="ListLabel336">
    <w:name w:val="ListLabel 336"/>
    <w:rPr>
      <w:lang w:val="fr-FR" w:eastAsia="en-US" w:bidi="ar-SA"/>
    </w:rPr>
  </w:style>
  <w:style w:type="character" w:customStyle="1" w:styleId="ListLabel337">
    <w:name w:val="ListLabel 337"/>
    <w:rPr>
      <w:lang w:val="fr-FR" w:eastAsia="en-US" w:bidi="ar-SA"/>
    </w:rPr>
  </w:style>
  <w:style w:type="character" w:customStyle="1" w:styleId="ListLabel338">
    <w:name w:val="ListLabel 338"/>
    <w:rPr>
      <w:lang w:val="fr-FR" w:eastAsia="en-US" w:bidi="ar-SA"/>
    </w:rPr>
  </w:style>
  <w:style w:type="character" w:customStyle="1" w:styleId="ListLabel339">
    <w:name w:val="ListLabel 339"/>
    <w:rPr>
      <w:lang w:val="fr-FR" w:eastAsia="en-US" w:bidi="ar-SA"/>
    </w:rPr>
  </w:style>
  <w:style w:type="character" w:customStyle="1" w:styleId="ListLabel340">
    <w:name w:val="ListLabel 340"/>
    <w:rPr>
      <w:lang w:val="fr-FR" w:eastAsia="en-US" w:bidi="ar-SA"/>
    </w:rPr>
  </w:style>
  <w:style w:type="character" w:customStyle="1" w:styleId="ListLabel341">
    <w:name w:val="ListLabel 341"/>
    <w:rPr>
      <w:lang w:val="fr-FR" w:eastAsia="en-US" w:bidi="ar-SA"/>
    </w:rPr>
  </w:style>
  <w:style w:type="character" w:customStyle="1" w:styleId="ListLabel342">
    <w:name w:val="ListLabel 342"/>
    <w:rPr>
      <w:lang w:val="fr-FR" w:eastAsia="en-US" w:bidi="ar-SA"/>
    </w:rPr>
  </w:style>
  <w:style w:type="character" w:customStyle="1" w:styleId="ListLabel343">
    <w:name w:val="ListLabel 343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44">
    <w:name w:val="ListLabel 344"/>
    <w:rPr>
      <w:lang w:val="fr-FR" w:eastAsia="en-US" w:bidi="ar-SA"/>
    </w:rPr>
  </w:style>
  <w:style w:type="character" w:customStyle="1" w:styleId="ListLabel345">
    <w:name w:val="ListLabel 345"/>
    <w:rPr>
      <w:lang w:val="fr-FR" w:eastAsia="en-US" w:bidi="ar-SA"/>
    </w:rPr>
  </w:style>
  <w:style w:type="character" w:customStyle="1" w:styleId="ListLabel346">
    <w:name w:val="ListLabel 346"/>
    <w:rPr>
      <w:lang w:val="fr-FR" w:eastAsia="en-US" w:bidi="ar-SA"/>
    </w:rPr>
  </w:style>
  <w:style w:type="character" w:customStyle="1" w:styleId="ListLabel347">
    <w:name w:val="ListLabel 347"/>
    <w:rPr>
      <w:lang w:val="fr-FR" w:eastAsia="en-US" w:bidi="ar-SA"/>
    </w:rPr>
  </w:style>
  <w:style w:type="character" w:customStyle="1" w:styleId="ListLabel348">
    <w:name w:val="ListLabel 348"/>
    <w:rPr>
      <w:lang w:val="fr-FR" w:eastAsia="en-US" w:bidi="ar-SA"/>
    </w:rPr>
  </w:style>
  <w:style w:type="character" w:customStyle="1" w:styleId="ListLabel349">
    <w:name w:val="ListLabel 349"/>
    <w:rPr>
      <w:lang w:val="fr-FR" w:eastAsia="en-US" w:bidi="ar-SA"/>
    </w:rPr>
  </w:style>
  <w:style w:type="character" w:customStyle="1" w:styleId="ListLabel350">
    <w:name w:val="ListLabel 350"/>
    <w:rPr>
      <w:lang w:val="fr-FR" w:eastAsia="en-US" w:bidi="ar-SA"/>
    </w:rPr>
  </w:style>
  <w:style w:type="character" w:customStyle="1" w:styleId="ListLabel351">
    <w:name w:val="ListLabel 351"/>
    <w:rPr>
      <w:lang w:val="fr-FR" w:eastAsia="en-US" w:bidi="ar-SA"/>
    </w:rPr>
  </w:style>
  <w:style w:type="character" w:customStyle="1" w:styleId="ListLabel352">
    <w:name w:val="ListLabel 352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53">
    <w:name w:val="ListLabel 353"/>
    <w:rPr>
      <w:lang w:val="fr-FR" w:eastAsia="en-US" w:bidi="ar-SA"/>
    </w:rPr>
  </w:style>
  <w:style w:type="character" w:customStyle="1" w:styleId="ListLabel354">
    <w:name w:val="ListLabel 354"/>
    <w:rPr>
      <w:lang w:val="fr-FR" w:eastAsia="en-US" w:bidi="ar-SA"/>
    </w:rPr>
  </w:style>
  <w:style w:type="character" w:customStyle="1" w:styleId="ListLabel355">
    <w:name w:val="ListLabel 355"/>
    <w:rPr>
      <w:lang w:val="fr-FR" w:eastAsia="en-US" w:bidi="ar-SA"/>
    </w:rPr>
  </w:style>
  <w:style w:type="character" w:customStyle="1" w:styleId="ListLabel356">
    <w:name w:val="ListLabel 356"/>
    <w:rPr>
      <w:lang w:val="fr-FR" w:eastAsia="en-US" w:bidi="ar-SA"/>
    </w:rPr>
  </w:style>
  <w:style w:type="character" w:customStyle="1" w:styleId="ListLabel357">
    <w:name w:val="ListLabel 357"/>
    <w:rPr>
      <w:lang w:val="fr-FR" w:eastAsia="en-US" w:bidi="ar-SA"/>
    </w:rPr>
  </w:style>
  <w:style w:type="character" w:customStyle="1" w:styleId="ListLabel358">
    <w:name w:val="ListLabel 358"/>
    <w:rPr>
      <w:lang w:val="fr-FR" w:eastAsia="en-US" w:bidi="ar-SA"/>
    </w:rPr>
  </w:style>
  <w:style w:type="character" w:customStyle="1" w:styleId="ListLabel359">
    <w:name w:val="ListLabel 359"/>
    <w:rPr>
      <w:lang w:val="fr-FR" w:eastAsia="en-US" w:bidi="ar-SA"/>
    </w:rPr>
  </w:style>
  <w:style w:type="character" w:customStyle="1" w:styleId="ListLabel360">
    <w:name w:val="ListLabel 360"/>
    <w:rPr>
      <w:lang w:val="fr-FR" w:eastAsia="en-US" w:bidi="ar-SA"/>
    </w:rPr>
  </w:style>
  <w:style w:type="character" w:customStyle="1" w:styleId="ListLabel361">
    <w:name w:val="ListLabel 361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62">
    <w:name w:val="ListLabel 362"/>
    <w:rPr>
      <w:lang w:val="fr-FR" w:eastAsia="en-US" w:bidi="ar-SA"/>
    </w:rPr>
  </w:style>
  <w:style w:type="character" w:customStyle="1" w:styleId="ListLabel363">
    <w:name w:val="ListLabel 363"/>
    <w:rPr>
      <w:lang w:val="fr-FR" w:eastAsia="en-US" w:bidi="ar-SA"/>
    </w:rPr>
  </w:style>
  <w:style w:type="character" w:customStyle="1" w:styleId="ListLabel364">
    <w:name w:val="ListLabel 364"/>
    <w:rPr>
      <w:lang w:val="fr-FR" w:eastAsia="en-US" w:bidi="ar-SA"/>
    </w:rPr>
  </w:style>
  <w:style w:type="character" w:customStyle="1" w:styleId="ListLabel365">
    <w:name w:val="ListLabel 365"/>
    <w:rPr>
      <w:lang w:val="fr-FR" w:eastAsia="en-US" w:bidi="ar-SA"/>
    </w:rPr>
  </w:style>
  <w:style w:type="character" w:customStyle="1" w:styleId="ListLabel366">
    <w:name w:val="ListLabel 366"/>
    <w:rPr>
      <w:lang w:val="fr-FR" w:eastAsia="en-US" w:bidi="ar-SA"/>
    </w:rPr>
  </w:style>
  <w:style w:type="character" w:customStyle="1" w:styleId="ListLabel367">
    <w:name w:val="ListLabel 367"/>
    <w:rPr>
      <w:lang w:val="fr-FR" w:eastAsia="en-US" w:bidi="ar-SA"/>
    </w:rPr>
  </w:style>
  <w:style w:type="character" w:customStyle="1" w:styleId="ListLabel368">
    <w:name w:val="ListLabel 368"/>
    <w:rPr>
      <w:lang w:val="fr-FR" w:eastAsia="en-US" w:bidi="ar-SA"/>
    </w:rPr>
  </w:style>
  <w:style w:type="character" w:customStyle="1" w:styleId="ListLabel369">
    <w:name w:val="ListLabel 369"/>
    <w:rPr>
      <w:lang w:val="fr-FR" w:eastAsia="en-US" w:bidi="ar-SA"/>
    </w:rPr>
  </w:style>
  <w:style w:type="character" w:customStyle="1" w:styleId="ListLabel370">
    <w:name w:val="ListLabel 370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71">
    <w:name w:val="ListLabel 371"/>
    <w:rPr>
      <w:lang w:val="fr-FR" w:eastAsia="en-US" w:bidi="ar-SA"/>
    </w:rPr>
  </w:style>
  <w:style w:type="character" w:customStyle="1" w:styleId="ListLabel372">
    <w:name w:val="ListLabel 372"/>
    <w:rPr>
      <w:lang w:val="fr-FR" w:eastAsia="en-US" w:bidi="ar-SA"/>
    </w:rPr>
  </w:style>
  <w:style w:type="character" w:customStyle="1" w:styleId="ListLabel373">
    <w:name w:val="ListLabel 373"/>
    <w:rPr>
      <w:lang w:val="fr-FR" w:eastAsia="en-US" w:bidi="ar-SA"/>
    </w:rPr>
  </w:style>
  <w:style w:type="character" w:customStyle="1" w:styleId="ListLabel374">
    <w:name w:val="ListLabel 374"/>
    <w:rPr>
      <w:lang w:val="fr-FR" w:eastAsia="en-US" w:bidi="ar-SA"/>
    </w:rPr>
  </w:style>
  <w:style w:type="character" w:customStyle="1" w:styleId="ListLabel375">
    <w:name w:val="ListLabel 375"/>
    <w:rPr>
      <w:lang w:val="fr-FR" w:eastAsia="en-US" w:bidi="ar-SA"/>
    </w:rPr>
  </w:style>
  <w:style w:type="character" w:customStyle="1" w:styleId="ListLabel376">
    <w:name w:val="ListLabel 376"/>
    <w:rPr>
      <w:lang w:val="fr-FR" w:eastAsia="en-US" w:bidi="ar-SA"/>
    </w:rPr>
  </w:style>
  <w:style w:type="character" w:customStyle="1" w:styleId="ListLabel377">
    <w:name w:val="ListLabel 377"/>
    <w:rPr>
      <w:lang w:val="fr-FR" w:eastAsia="en-US" w:bidi="ar-SA"/>
    </w:rPr>
  </w:style>
  <w:style w:type="character" w:customStyle="1" w:styleId="ListLabel378">
    <w:name w:val="ListLabel 378"/>
    <w:rPr>
      <w:lang w:val="fr-FR" w:eastAsia="en-US" w:bidi="ar-SA"/>
    </w:rPr>
  </w:style>
  <w:style w:type="character" w:customStyle="1" w:styleId="ListLabel379">
    <w:name w:val="ListLabel 379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80">
    <w:name w:val="ListLabel 380"/>
    <w:rPr>
      <w:lang w:val="fr-FR" w:eastAsia="en-US" w:bidi="ar-SA"/>
    </w:rPr>
  </w:style>
  <w:style w:type="character" w:customStyle="1" w:styleId="ListLabel381">
    <w:name w:val="ListLabel 381"/>
    <w:rPr>
      <w:lang w:val="fr-FR" w:eastAsia="en-US" w:bidi="ar-SA"/>
    </w:rPr>
  </w:style>
  <w:style w:type="character" w:customStyle="1" w:styleId="ListLabel382">
    <w:name w:val="ListLabel 382"/>
    <w:rPr>
      <w:lang w:val="fr-FR" w:eastAsia="en-US" w:bidi="ar-SA"/>
    </w:rPr>
  </w:style>
  <w:style w:type="character" w:customStyle="1" w:styleId="ListLabel383">
    <w:name w:val="ListLabel 383"/>
    <w:rPr>
      <w:lang w:val="fr-FR" w:eastAsia="en-US" w:bidi="ar-SA"/>
    </w:rPr>
  </w:style>
  <w:style w:type="character" w:customStyle="1" w:styleId="ListLabel384">
    <w:name w:val="ListLabel 384"/>
    <w:rPr>
      <w:lang w:val="fr-FR" w:eastAsia="en-US" w:bidi="ar-SA"/>
    </w:rPr>
  </w:style>
  <w:style w:type="character" w:customStyle="1" w:styleId="ListLabel385">
    <w:name w:val="ListLabel 385"/>
    <w:rPr>
      <w:lang w:val="fr-FR" w:eastAsia="en-US" w:bidi="ar-SA"/>
    </w:rPr>
  </w:style>
  <w:style w:type="character" w:customStyle="1" w:styleId="ListLabel386">
    <w:name w:val="ListLabel 386"/>
    <w:rPr>
      <w:lang w:val="fr-FR" w:eastAsia="en-US" w:bidi="ar-SA"/>
    </w:rPr>
  </w:style>
  <w:style w:type="character" w:customStyle="1" w:styleId="ListLabel387">
    <w:name w:val="ListLabel 387"/>
    <w:rPr>
      <w:lang w:val="fr-FR" w:eastAsia="en-US" w:bidi="ar-SA"/>
    </w:rPr>
  </w:style>
  <w:style w:type="character" w:customStyle="1" w:styleId="ListLabel388">
    <w:name w:val="ListLabel 38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89">
    <w:name w:val="ListLabel 389"/>
    <w:rPr>
      <w:lang w:val="fr-FR" w:eastAsia="en-US" w:bidi="ar-SA"/>
    </w:rPr>
  </w:style>
  <w:style w:type="character" w:customStyle="1" w:styleId="ListLabel390">
    <w:name w:val="ListLabel 390"/>
    <w:rPr>
      <w:lang w:val="fr-FR" w:eastAsia="en-US" w:bidi="ar-SA"/>
    </w:rPr>
  </w:style>
  <w:style w:type="character" w:customStyle="1" w:styleId="ListLabel391">
    <w:name w:val="ListLabel 391"/>
    <w:rPr>
      <w:lang w:val="fr-FR" w:eastAsia="en-US" w:bidi="ar-SA"/>
    </w:rPr>
  </w:style>
  <w:style w:type="character" w:customStyle="1" w:styleId="ListLabel392">
    <w:name w:val="ListLabel 392"/>
    <w:rPr>
      <w:lang w:val="fr-FR" w:eastAsia="en-US" w:bidi="ar-SA"/>
    </w:rPr>
  </w:style>
  <w:style w:type="character" w:customStyle="1" w:styleId="ListLabel393">
    <w:name w:val="ListLabel 393"/>
    <w:rPr>
      <w:lang w:val="fr-FR" w:eastAsia="en-US" w:bidi="ar-SA"/>
    </w:rPr>
  </w:style>
  <w:style w:type="character" w:customStyle="1" w:styleId="ListLabel394">
    <w:name w:val="ListLabel 394"/>
    <w:rPr>
      <w:lang w:val="fr-FR" w:eastAsia="en-US" w:bidi="ar-SA"/>
    </w:rPr>
  </w:style>
  <w:style w:type="character" w:customStyle="1" w:styleId="ListLabel395">
    <w:name w:val="ListLabel 395"/>
    <w:rPr>
      <w:lang w:val="fr-FR" w:eastAsia="en-US" w:bidi="ar-SA"/>
    </w:rPr>
  </w:style>
  <w:style w:type="character" w:customStyle="1" w:styleId="ListLabel396">
    <w:name w:val="ListLabel 396"/>
    <w:rPr>
      <w:lang w:val="fr-FR" w:eastAsia="en-US" w:bidi="ar-SA"/>
    </w:rPr>
  </w:style>
  <w:style w:type="character" w:customStyle="1" w:styleId="ListLabel397">
    <w:name w:val="ListLabel 39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398">
    <w:name w:val="ListLabel 398"/>
    <w:rPr>
      <w:lang w:val="fr-FR" w:eastAsia="en-US" w:bidi="ar-SA"/>
    </w:rPr>
  </w:style>
  <w:style w:type="character" w:customStyle="1" w:styleId="ListLabel399">
    <w:name w:val="ListLabel 399"/>
    <w:rPr>
      <w:lang w:val="fr-FR" w:eastAsia="en-US" w:bidi="ar-SA"/>
    </w:rPr>
  </w:style>
  <w:style w:type="character" w:customStyle="1" w:styleId="ListLabel400">
    <w:name w:val="ListLabel 400"/>
    <w:rPr>
      <w:lang w:val="fr-FR" w:eastAsia="en-US" w:bidi="ar-SA"/>
    </w:rPr>
  </w:style>
  <w:style w:type="character" w:customStyle="1" w:styleId="ListLabel401">
    <w:name w:val="ListLabel 401"/>
    <w:rPr>
      <w:lang w:val="fr-FR" w:eastAsia="en-US" w:bidi="ar-SA"/>
    </w:rPr>
  </w:style>
  <w:style w:type="character" w:customStyle="1" w:styleId="ListLabel402">
    <w:name w:val="ListLabel 402"/>
    <w:rPr>
      <w:lang w:val="fr-FR" w:eastAsia="en-US" w:bidi="ar-SA"/>
    </w:rPr>
  </w:style>
  <w:style w:type="character" w:customStyle="1" w:styleId="ListLabel403">
    <w:name w:val="ListLabel 403"/>
    <w:rPr>
      <w:lang w:val="fr-FR" w:eastAsia="en-US" w:bidi="ar-SA"/>
    </w:rPr>
  </w:style>
  <w:style w:type="character" w:customStyle="1" w:styleId="ListLabel404">
    <w:name w:val="ListLabel 404"/>
    <w:rPr>
      <w:lang w:val="fr-FR" w:eastAsia="en-US" w:bidi="ar-SA"/>
    </w:rPr>
  </w:style>
  <w:style w:type="character" w:customStyle="1" w:styleId="ListLabel405">
    <w:name w:val="ListLabel 405"/>
    <w:rPr>
      <w:lang w:val="fr-FR" w:eastAsia="en-US" w:bidi="ar-SA"/>
    </w:rPr>
  </w:style>
  <w:style w:type="character" w:customStyle="1" w:styleId="ListLabel406">
    <w:name w:val="ListLabel 40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07">
    <w:name w:val="ListLabel 407"/>
    <w:rPr>
      <w:lang w:val="fr-FR" w:eastAsia="en-US" w:bidi="ar-SA"/>
    </w:rPr>
  </w:style>
  <w:style w:type="character" w:customStyle="1" w:styleId="ListLabel408">
    <w:name w:val="ListLabel 408"/>
    <w:rPr>
      <w:lang w:val="fr-FR" w:eastAsia="en-US" w:bidi="ar-SA"/>
    </w:rPr>
  </w:style>
  <w:style w:type="character" w:customStyle="1" w:styleId="ListLabel409">
    <w:name w:val="ListLabel 409"/>
    <w:rPr>
      <w:lang w:val="fr-FR" w:eastAsia="en-US" w:bidi="ar-SA"/>
    </w:rPr>
  </w:style>
  <w:style w:type="character" w:customStyle="1" w:styleId="ListLabel410">
    <w:name w:val="ListLabel 410"/>
    <w:rPr>
      <w:lang w:val="fr-FR" w:eastAsia="en-US" w:bidi="ar-SA"/>
    </w:rPr>
  </w:style>
  <w:style w:type="character" w:customStyle="1" w:styleId="ListLabel411">
    <w:name w:val="ListLabel 411"/>
    <w:rPr>
      <w:lang w:val="fr-FR" w:eastAsia="en-US" w:bidi="ar-SA"/>
    </w:rPr>
  </w:style>
  <w:style w:type="character" w:customStyle="1" w:styleId="ListLabel412">
    <w:name w:val="ListLabel 412"/>
    <w:rPr>
      <w:lang w:val="fr-FR" w:eastAsia="en-US" w:bidi="ar-SA"/>
    </w:rPr>
  </w:style>
  <w:style w:type="character" w:customStyle="1" w:styleId="ListLabel413">
    <w:name w:val="ListLabel 413"/>
    <w:rPr>
      <w:lang w:val="fr-FR" w:eastAsia="en-US" w:bidi="ar-SA"/>
    </w:rPr>
  </w:style>
  <w:style w:type="character" w:customStyle="1" w:styleId="ListLabel414">
    <w:name w:val="ListLabel 414"/>
    <w:rPr>
      <w:lang w:val="fr-FR" w:eastAsia="en-US" w:bidi="ar-SA"/>
    </w:rPr>
  </w:style>
  <w:style w:type="character" w:customStyle="1" w:styleId="ListLabel415">
    <w:name w:val="ListLabel 41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16">
    <w:name w:val="ListLabel 416"/>
    <w:rPr>
      <w:lang w:val="fr-FR" w:eastAsia="en-US" w:bidi="ar-SA"/>
    </w:rPr>
  </w:style>
  <w:style w:type="character" w:customStyle="1" w:styleId="ListLabel417">
    <w:name w:val="ListLabel 417"/>
    <w:rPr>
      <w:lang w:val="fr-FR" w:eastAsia="en-US" w:bidi="ar-SA"/>
    </w:rPr>
  </w:style>
  <w:style w:type="character" w:customStyle="1" w:styleId="ListLabel418">
    <w:name w:val="ListLabel 418"/>
    <w:rPr>
      <w:lang w:val="fr-FR" w:eastAsia="en-US" w:bidi="ar-SA"/>
    </w:rPr>
  </w:style>
  <w:style w:type="character" w:customStyle="1" w:styleId="ListLabel419">
    <w:name w:val="ListLabel 419"/>
    <w:rPr>
      <w:lang w:val="fr-FR" w:eastAsia="en-US" w:bidi="ar-SA"/>
    </w:rPr>
  </w:style>
  <w:style w:type="character" w:customStyle="1" w:styleId="ListLabel420">
    <w:name w:val="ListLabel 420"/>
    <w:rPr>
      <w:lang w:val="fr-FR" w:eastAsia="en-US" w:bidi="ar-SA"/>
    </w:rPr>
  </w:style>
  <w:style w:type="character" w:customStyle="1" w:styleId="ListLabel421">
    <w:name w:val="ListLabel 421"/>
    <w:rPr>
      <w:lang w:val="fr-FR" w:eastAsia="en-US" w:bidi="ar-SA"/>
    </w:rPr>
  </w:style>
  <w:style w:type="character" w:customStyle="1" w:styleId="ListLabel422">
    <w:name w:val="ListLabel 422"/>
    <w:rPr>
      <w:lang w:val="fr-FR" w:eastAsia="en-US" w:bidi="ar-SA"/>
    </w:rPr>
  </w:style>
  <w:style w:type="character" w:customStyle="1" w:styleId="ListLabel423">
    <w:name w:val="ListLabel 423"/>
    <w:rPr>
      <w:lang w:val="fr-FR" w:eastAsia="en-US" w:bidi="ar-SA"/>
    </w:rPr>
  </w:style>
  <w:style w:type="character" w:customStyle="1" w:styleId="ListLabel424">
    <w:name w:val="ListLabel 424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25">
    <w:name w:val="ListLabel 425"/>
    <w:rPr>
      <w:lang w:val="fr-FR" w:eastAsia="en-US" w:bidi="ar-SA"/>
    </w:rPr>
  </w:style>
  <w:style w:type="character" w:customStyle="1" w:styleId="ListLabel426">
    <w:name w:val="ListLabel 426"/>
    <w:rPr>
      <w:lang w:val="fr-FR" w:eastAsia="en-US" w:bidi="ar-SA"/>
    </w:rPr>
  </w:style>
  <w:style w:type="character" w:customStyle="1" w:styleId="ListLabel427">
    <w:name w:val="ListLabel 427"/>
    <w:rPr>
      <w:lang w:val="fr-FR" w:eastAsia="en-US" w:bidi="ar-SA"/>
    </w:rPr>
  </w:style>
  <w:style w:type="character" w:customStyle="1" w:styleId="ListLabel428">
    <w:name w:val="ListLabel 428"/>
    <w:rPr>
      <w:lang w:val="fr-FR" w:eastAsia="en-US" w:bidi="ar-SA"/>
    </w:rPr>
  </w:style>
  <w:style w:type="character" w:customStyle="1" w:styleId="ListLabel429">
    <w:name w:val="ListLabel 429"/>
    <w:rPr>
      <w:lang w:val="fr-FR" w:eastAsia="en-US" w:bidi="ar-SA"/>
    </w:rPr>
  </w:style>
  <w:style w:type="character" w:customStyle="1" w:styleId="ListLabel430">
    <w:name w:val="ListLabel 430"/>
    <w:rPr>
      <w:lang w:val="fr-FR" w:eastAsia="en-US" w:bidi="ar-SA"/>
    </w:rPr>
  </w:style>
  <w:style w:type="character" w:customStyle="1" w:styleId="ListLabel431">
    <w:name w:val="ListLabel 431"/>
    <w:rPr>
      <w:lang w:val="fr-FR" w:eastAsia="en-US" w:bidi="ar-SA"/>
    </w:rPr>
  </w:style>
  <w:style w:type="character" w:customStyle="1" w:styleId="ListLabel432">
    <w:name w:val="ListLabel 432"/>
    <w:rPr>
      <w:lang w:val="fr-FR" w:eastAsia="en-US" w:bidi="ar-SA"/>
    </w:rPr>
  </w:style>
  <w:style w:type="character" w:customStyle="1" w:styleId="ListLabel433">
    <w:name w:val="ListLabel 433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34">
    <w:name w:val="ListLabel 434"/>
    <w:rPr>
      <w:lang w:val="fr-FR" w:eastAsia="en-US" w:bidi="ar-SA"/>
    </w:rPr>
  </w:style>
  <w:style w:type="character" w:customStyle="1" w:styleId="ListLabel435">
    <w:name w:val="ListLabel 435"/>
    <w:rPr>
      <w:lang w:val="fr-FR" w:eastAsia="en-US" w:bidi="ar-SA"/>
    </w:rPr>
  </w:style>
  <w:style w:type="character" w:customStyle="1" w:styleId="ListLabel436">
    <w:name w:val="ListLabel 436"/>
    <w:rPr>
      <w:lang w:val="fr-FR" w:eastAsia="en-US" w:bidi="ar-SA"/>
    </w:rPr>
  </w:style>
  <w:style w:type="character" w:customStyle="1" w:styleId="ListLabel437">
    <w:name w:val="ListLabel 437"/>
    <w:rPr>
      <w:lang w:val="fr-FR" w:eastAsia="en-US" w:bidi="ar-SA"/>
    </w:rPr>
  </w:style>
  <w:style w:type="character" w:customStyle="1" w:styleId="ListLabel438">
    <w:name w:val="ListLabel 438"/>
    <w:rPr>
      <w:lang w:val="fr-FR" w:eastAsia="en-US" w:bidi="ar-SA"/>
    </w:rPr>
  </w:style>
  <w:style w:type="character" w:customStyle="1" w:styleId="ListLabel439">
    <w:name w:val="ListLabel 439"/>
    <w:rPr>
      <w:lang w:val="fr-FR" w:eastAsia="en-US" w:bidi="ar-SA"/>
    </w:rPr>
  </w:style>
  <w:style w:type="character" w:customStyle="1" w:styleId="ListLabel440">
    <w:name w:val="ListLabel 440"/>
    <w:rPr>
      <w:lang w:val="fr-FR" w:eastAsia="en-US" w:bidi="ar-SA"/>
    </w:rPr>
  </w:style>
  <w:style w:type="character" w:customStyle="1" w:styleId="ListLabel441">
    <w:name w:val="ListLabel 441"/>
    <w:rPr>
      <w:lang w:val="fr-FR" w:eastAsia="en-US" w:bidi="ar-SA"/>
    </w:rPr>
  </w:style>
  <w:style w:type="character" w:customStyle="1" w:styleId="ListLabel442">
    <w:name w:val="ListLabel 442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43">
    <w:name w:val="ListLabel 443"/>
    <w:rPr>
      <w:lang w:val="fr-FR" w:eastAsia="en-US" w:bidi="ar-SA"/>
    </w:rPr>
  </w:style>
  <w:style w:type="character" w:customStyle="1" w:styleId="ListLabel444">
    <w:name w:val="ListLabel 444"/>
    <w:rPr>
      <w:lang w:val="fr-FR" w:eastAsia="en-US" w:bidi="ar-SA"/>
    </w:rPr>
  </w:style>
  <w:style w:type="character" w:customStyle="1" w:styleId="ListLabel445">
    <w:name w:val="ListLabel 445"/>
    <w:rPr>
      <w:lang w:val="fr-FR" w:eastAsia="en-US" w:bidi="ar-SA"/>
    </w:rPr>
  </w:style>
  <w:style w:type="character" w:customStyle="1" w:styleId="ListLabel446">
    <w:name w:val="ListLabel 446"/>
    <w:rPr>
      <w:lang w:val="fr-FR" w:eastAsia="en-US" w:bidi="ar-SA"/>
    </w:rPr>
  </w:style>
  <w:style w:type="character" w:customStyle="1" w:styleId="ListLabel447">
    <w:name w:val="ListLabel 447"/>
    <w:rPr>
      <w:lang w:val="fr-FR" w:eastAsia="en-US" w:bidi="ar-SA"/>
    </w:rPr>
  </w:style>
  <w:style w:type="character" w:customStyle="1" w:styleId="ListLabel448">
    <w:name w:val="ListLabel 448"/>
    <w:rPr>
      <w:lang w:val="fr-FR" w:eastAsia="en-US" w:bidi="ar-SA"/>
    </w:rPr>
  </w:style>
  <w:style w:type="character" w:customStyle="1" w:styleId="ListLabel449">
    <w:name w:val="ListLabel 449"/>
    <w:rPr>
      <w:lang w:val="fr-FR" w:eastAsia="en-US" w:bidi="ar-SA"/>
    </w:rPr>
  </w:style>
  <w:style w:type="character" w:customStyle="1" w:styleId="ListLabel450">
    <w:name w:val="ListLabel 450"/>
    <w:rPr>
      <w:lang w:val="fr-FR" w:eastAsia="en-US" w:bidi="ar-SA"/>
    </w:rPr>
  </w:style>
  <w:style w:type="character" w:customStyle="1" w:styleId="ListLabel451">
    <w:name w:val="ListLabel 451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52">
    <w:name w:val="ListLabel 452"/>
    <w:rPr>
      <w:lang w:val="fr-FR" w:eastAsia="en-US" w:bidi="ar-SA"/>
    </w:rPr>
  </w:style>
  <w:style w:type="character" w:customStyle="1" w:styleId="ListLabel453">
    <w:name w:val="ListLabel 453"/>
    <w:rPr>
      <w:lang w:val="fr-FR" w:eastAsia="en-US" w:bidi="ar-SA"/>
    </w:rPr>
  </w:style>
  <w:style w:type="character" w:customStyle="1" w:styleId="ListLabel454">
    <w:name w:val="ListLabel 454"/>
    <w:rPr>
      <w:lang w:val="fr-FR" w:eastAsia="en-US" w:bidi="ar-SA"/>
    </w:rPr>
  </w:style>
  <w:style w:type="character" w:customStyle="1" w:styleId="ListLabel455">
    <w:name w:val="ListLabel 455"/>
    <w:rPr>
      <w:lang w:val="fr-FR" w:eastAsia="en-US" w:bidi="ar-SA"/>
    </w:rPr>
  </w:style>
  <w:style w:type="character" w:customStyle="1" w:styleId="ListLabel456">
    <w:name w:val="ListLabel 456"/>
    <w:rPr>
      <w:lang w:val="fr-FR" w:eastAsia="en-US" w:bidi="ar-SA"/>
    </w:rPr>
  </w:style>
  <w:style w:type="character" w:customStyle="1" w:styleId="ListLabel457">
    <w:name w:val="ListLabel 457"/>
    <w:rPr>
      <w:lang w:val="fr-FR" w:eastAsia="en-US" w:bidi="ar-SA"/>
    </w:rPr>
  </w:style>
  <w:style w:type="character" w:customStyle="1" w:styleId="ListLabel458">
    <w:name w:val="ListLabel 458"/>
    <w:rPr>
      <w:lang w:val="fr-FR" w:eastAsia="en-US" w:bidi="ar-SA"/>
    </w:rPr>
  </w:style>
  <w:style w:type="character" w:customStyle="1" w:styleId="ListLabel459">
    <w:name w:val="ListLabel 459"/>
    <w:rPr>
      <w:lang w:val="fr-FR" w:eastAsia="en-US" w:bidi="ar-SA"/>
    </w:rPr>
  </w:style>
  <w:style w:type="character" w:customStyle="1" w:styleId="ListLabel460">
    <w:name w:val="ListLabel 460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61">
    <w:name w:val="ListLabel 461"/>
    <w:rPr>
      <w:lang w:val="fr-FR" w:eastAsia="en-US" w:bidi="ar-SA"/>
    </w:rPr>
  </w:style>
  <w:style w:type="character" w:customStyle="1" w:styleId="ListLabel462">
    <w:name w:val="ListLabel 462"/>
    <w:rPr>
      <w:lang w:val="fr-FR" w:eastAsia="en-US" w:bidi="ar-SA"/>
    </w:rPr>
  </w:style>
  <w:style w:type="character" w:customStyle="1" w:styleId="ListLabel463">
    <w:name w:val="ListLabel 463"/>
    <w:rPr>
      <w:lang w:val="fr-FR" w:eastAsia="en-US" w:bidi="ar-SA"/>
    </w:rPr>
  </w:style>
  <w:style w:type="character" w:customStyle="1" w:styleId="ListLabel464">
    <w:name w:val="ListLabel 464"/>
    <w:rPr>
      <w:lang w:val="fr-FR" w:eastAsia="en-US" w:bidi="ar-SA"/>
    </w:rPr>
  </w:style>
  <w:style w:type="character" w:customStyle="1" w:styleId="ListLabel465">
    <w:name w:val="ListLabel 465"/>
    <w:rPr>
      <w:lang w:val="fr-FR" w:eastAsia="en-US" w:bidi="ar-SA"/>
    </w:rPr>
  </w:style>
  <w:style w:type="character" w:customStyle="1" w:styleId="ListLabel466">
    <w:name w:val="ListLabel 466"/>
    <w:rPr>
      <w:lang w:val="fr-FR" w:eastAsia="en-US" w:bidi="ar-SA"/>
    </w:rPr>
  </w:style>
  <w:style w:type="character" w:customStyle="1" w:styleId="ListLabel467">
    <w:name w:val="ListLabel 467"/>
    <w:rPr>
      <w:lang w:val="fr-FR" w:eastAsia="en-US" w:bidi="ar-SA"/>
    </w:rPr>
  </w:style>
  <w:style w:type="character" w:customStyle="1" w:styleId="ListLabel468">
    <w:name w:val="ListLabel 468"/>
    <w:rPr>
      <w:lang w:val="fr-FR" w:eastAsia="en-US" w:bidi="ar-SA"/>
    </w:rPr>
  </w:style>
  <w:style w:type="character" w:customStyle="1" w:styleId="ListLabel469">
    <w:name w:val="ListLabel 469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70">
    <w:name w:val="ListLabel 470"/>
    <w:rPr>
      <w:lang w:val="fr-FR" w:eastAsia="en-US" w:bidi="ar-SA"/>
    </w:rPr>
  </w:style>
  <w:style w:type="character" w:customStyle="1" w:styleId="ListLabel471">
    <w:name w:val="ListLabel 471"/>
    <w:rPr>
      <w:lang w:val="fr-FR" w:eastAsia="en-US" w:bidi="ar-SA"/>
    </w:rPr>
  </w:style>
  <w:style w:type="character" w:customStyle="1" w:styleId="ListLabel472">
    <w:name w:val="ListLabel 472"/>
    <w:rPr>
      <w:lang w:val="fr-FR" w:eastAsia="en-US" w:bidi="ar-SA"/>
    </w:rPr>
  </w:style>
  <w:style w:type="character" w:customStyle="1" w:styleId="ListLabel473">
    <w:name w:val="ListLabel 473"/>
    <w:rPr>
      <w:lang w:val="fr-FR" w:eastAsia="en-US" w:bidi="ar-SA"/>
    </w:rPr>
  </w:style>
  <w:style w:type="character" w:customStyle="1" w:styleId="ListLabel474">
    <w:name w:val="ListLabel 474"/>
    <w:rPr>
      <w:lang w:val="fr-FR" w:eastAsia="en-US" w:bidi="ar-SA"/>
    </w:rPr>
  </w:style>
  <w:style w:type="character" w:customStyle="1" w:styleId="ListLabel475">
    <w:name w:val="ListLabel 475"/>
    <w:rPr>
      <w:lang w:val="fr-FR" w:eastAsia="en-US" w:bidi="ar-SA"/>
    </w:rPr>
  </w:style>
  <w:style w:type="character" w:customStyle="1" w:styleId="ListLabel476">
    <w:name w:val="ListLabel 476"/>
    <w:rPr>
      <w:lang w:val="fr-FR" w:eastAsia="en-US" w:bidi="ar-SA"/>
    </w:rPr>
  </w:style>
  <w:style w:type="character" w:customStyle="1" w:styleId="ListLabel477">
    <w:name w:val="ListLabel 477"/>
    <w:rPr>
      <w:lang w:val="fr-FR" w:eastAsia="en-US" w:bidi="ar-SA"/>
    </w:rPr>
  </w:style>
  <w:style w:type="character" w:customStyle="1" w:styleId="ListLabel478">
    <w:name w:val="ListLabel 47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79">
    <w:name w:val="ListLabel 479"/>
    <w:rPr>
      <w:lang w:val="fr-FR" w:eastAsia="en-US" w:bidi="ar-SA"/>
    </w:rPr>
  </w:style>
  <w:style w:type="character" w:customStyle="1" w:styleId="ListLabel480">
    <w:name w:val="ListLabel 480"/>
    <w:rPr>
      <w:lang w:val="fr-FR" w:eastAsia="en-US" w:bidi="ar-SA"/>
    </w:rPr>
  </w:style>
  <w:style w:type="character" w:customStyle="1" w:styleId="ListLabel481">
    <w:name w:val="ListLabel 481"/>
    <w:rPr>
      <w:lang w:val="fr-FR" w:eastAsia="en-US" w:bidi="ar-SA"/>
    </w:rPr>
  </w:style>
  <w:style w:type="character" w:customStyle="1" w:styleId="ListLabel482">
    <w:name w:val="ListLabel 482"/>
    <w:rPr>
      <w:lang w:val="fr-FR" w:eastAsia="en-US" w:bidi="ar-SA"/>
    </w:rPr>
  </w:style>
  <w:style w:type="character" w:customStyle="1" w:styleId="ListLabel483">
    <w:name w:val="ListLabel 483"/>
    <w:rPr>
      <w:lang w:val="fr-FR" w:eastAsia="en-US" w:bidi="ar-SA"/>
    </w:rPr>
  </w:style>
  <w:style w:type="character" w:customStyle="1" w:styleId="ListLabel484">
    <w:name w:val="ListLabel 484"/>
    <w:rPr>
      <w:lang w:val="fr-FR" w:eastAsia="en-US" w:bidi="ar-SA"/>
    </w:rPr>
  </w:style>
  <w:style w:type="character" w:customStyle="1" w:styleId="ListLabel485">
    <w:name w:val="ListLabel 485"/>
    <w:rPr>
      <w:lang w:val="fr-FR" w:eastAsia="en-US" w:bidi="ar-SA"/>
    </w:rPr>
  </w:style>
  <w:style w:type="character" w:customStyle="1" w:styleId="ListLabel486">
    <w:name w:val="ListLabel 486"/>
    <w:rPr>
      <w:lang w:val="fr-FR" w:eastAsia="en-US" w:bidi="ar-SA"/>
    </w:rPr>
  </w:style>
  <w:style w:type="character" w:customStyle="1" w:styleId="ListLabel487">
    <w:name w:val="ListLabel 48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88">
    <w:name w:val="ListLabel 488"/>
    <w:rPr>
      <w:lang w:val="fr-FR" w:eastAsia="en-US" w:bidi="ar-SA"/>
    </w:rPr>
  </w:style>
  <w:style w:type="character" w:customStyle="1" w:styleId="ListLabel489">
    <w:name w:val="ListLabel 489"/>
    <w:rPr>
      <w:lang w:val="fr-FR" w:eastAsia="en-US" w:bidi="ar-SA"/>
    </w:rPr>
  </w:style>
  <w:style w:type="character" w:customStyle="1" w:styleId="ListLabel490">
    <w:name w:val="ListLabel 490"/>
    <w:rPr>
      <w:lang w:val="fr-FR" w:eastAsia="en-US" w:bidi="ar-SA"/>
    </w:rPr>
  </w:style>
  <w:style w:type="character" w:customStyle="1" w:styleId="ListLabel491">
    <w:name w:val="ListLabel 491"/>
    <w:rPr>
      <w:lang w:val="fr-FR" w:eastAsia="en-US" w:bidi="ar-SA"/>
    </w:rPr>
  </w:style>
  <w:style w:type="character" w:customStyle="1" w:styleId="ListLabel492">
    <w:name w:val="ListLabel 492"/>
    <w:rPr>
      <w:lang w:val="fr-FR" w:eastAsia="en-US" w:bidi="ar-SA"/>
    </w:rPr>
  </w:style>
  <w:style w:type="character" w:customStyle="1" w:styleId="ListLabel493">
    <w:name w:val="ListLabel 493"/>
    <w:rPr>
      <w:lang w:val="fr-FR" w:eastAsia="en-US" w:bidi="ar-SA"/>
    </w:rPr>
  </w:style>
  <w:style w:type="character" w:customStyle="1" w:styleId="ListLabel494">
    <w:name w:val="ListLabel 494"/>
    <w:rPr>
      <w:lang w:val="fr-FR" w:eastAsia="en-US" w:bidi="ar-SA"/>
    </w:rPr>
  </w:style>
  <w:style w:type="character" w:customStyle="1" w:styleId="ListLabel495">
    <w:name w:val="ListLabel 495"/>
    <w:rPr>
      <w:lang w:val="fr-FR" w:eastAsia="en-US" w:bidi="ar-SA"/>
    </w:rPr>
  </w:style>
  <w:style w:type="character" w:customStyle="1" w:styleId="ListLabel496">
    <w:name w:val="ListLabel 49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497">
    <w:name w:val="ListLabel 497"/>
    <w:rPr>
      <w:lang w:val="fr-FR" w:eastAsia="en-US" w:bidi="ar-SA"/>
    </w:rPr>
  </w:style>
  <w:style w:type="character" w:customStyle="1" w:styleId="ListLabel498">
    <w:name w:val="ListLabel 498"/>
    <w:rPr>
      <w:lang w:val="fr-FR" w:eastAsia="en-US" w:bidi="ar-SA"/>
    </w:rPr>
  </w:style>
  <w:style w:type="character" w:customStyle="1" w:styleId="ListLabel499">
    <w:name w:val="ListLabel 499"/>
    <w:rPr>
      <w:lang w:val="fr-FR" w:eastAsia="en-US" w:bidi="ar-SA"/>
    </w:rPr>
  </w:style>
  <w:style w:type="character" w:customStyle="1" w:styleId="ListLabel500">
    <w:name w:val="ListLabel 500"/>
    <w:rPr>
      <w:lang w:val="fr-FR" w:eastAsia="en-US" w:bidi="ar-SA"/>
    </w:rPr>
  </w:style>
  <w:style w:type="character" w:customStyle="1" w:styleId="ListLabel501">
    <w:name w:val="ListLabel 501"/>
    <w:rPr>
      <w:lang w:val="fr-FR" w:eastAsia="en-US" w:bidi="ar-SA"/>
    </w:rPr>
  </w:style>
  <w:style w:type="character" w:customStyle="1" w:styleId="ListLabel502">
    <w:name w:val="ListLabel 502"/>
    <w:rPr>
      <w:lang w:val="fr-FR" w:eastAsia="en-US" w:bidi="ar-SA"/>
    </w:rPr>
  </w:style>
  <w:style w:type="character" w:customStyle="1" w:styleId="ListLabel503">
    <w:name w:val="ListLabel 503"/>
    <w:rPr>
      <w:lang w:val="fr-FR" w:eastAsia="en-US" w:bidi="ar-SA"/>
    </w:rPr>
  </w:style>
  <w:style w:type="character" w:customStyle="1" w:styleId="ListLabel504">
    <w:name w:val="ListLabel 504"/>
    <w:rPr>
      <w:lang w:val="fr-FR" w:eastAsia="en-US" w:bidi="ar-SA"/>
    </w:rPr>
  </w:style>
  <w:style w:type="character" w:customStyle="1" w:styleId="ListLabel505">
    <w:name w:val="ListLabel 50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06">
    <w:name w:val="ListLabel 506"/>
    <w:rPr>
      <w:lang w:val="fr-FR" w:eastAsia="en-US" w:bidi="ar-SA"/>
    </w:rPr>
  </w:style>
  <w:style w:type="character" w:customStyle="1" w:styleId="ListLabel507">
    <w:name w:val="ListLabel 507"/>
    <w:rPr>
      <w:lang w:val="fr-FR" w:eastAsia="en-US" w:bidi="ar-SA"/>
    </w:rPr>
  </w:style>
  <w:style w:type="character" w:customStyle="1" w:styleId="ListLabel508">
    <w:name w:val="ListLabel 508"/>
    <w:rPr>
      <w:lang w:val="fr-FR" w:eastAsia="en-US" w:bidi="ar-SA"/>
    </w:rPr>
  </w:style>
  <w:style w:type="character" w:customStyle="1" w:styleId="ListLabel509">
    <w:name w:val="ListLabel 509"/>
    <w:rPr>
      <w:lang w:val="fr-FR" w:eastAsia="en-US" w:bidi="ar-SA"/>
    </w:rPr>
  </w:style>
  <w:style w:type="character" w:customStyle="1" w:styleId="ListLabel510">
    <w:name w:val="ListLabel 510"/>
    <w:rPr>
      <w:lang w:val="fr-FR" w:eastAsia="en-US" w:bidi="ar-SA"/>
    </w:rPr>
  </w:style>
  <w:style w:type="character" w:customStyle="1" w:styleId="ListLabel511">
    <w:name w:val="ListLabel 511"/>
    <w:rPr>
      <w:lang w:val="fr-FR" w:eastAsia="en-US" w:bidi="ar-SA"/>
    </w:rPr>
  </w:style>
  <w:style w:type="character" w:customStyle="1" w:styleId="ListLabel512">
    <w:name w:val="ListLabel 512"/>
    <w:rPr>
      <w:lang w:val="fr-FR" w:eastAsia="en-US" w:bidi="ar-SA"/>
    </w:rPr>
  </w:style>
  <w:style w:type="character" w:customStyle="1" w:styleId="ListLabel513">
    <w:name w:val="ListLabel 513"/>
    <w:rPr>
      <w:lang w:val="fr-FR" w:eastAsia="en-US" w:bidi="ar-SA"/>
    </w:rPr>
  </w:style>
  <w:style w:type="character" w:customStyle="1" w:styleId="ListLabel514">
    <w:name w:val="ListLabel 514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15">
    <w:name w:val="ListLabel 515"/>
    <w:rPr>
      <w:lang w:val="fr-FR" w:eastAsia="en-US" w:bidi="ar-SA"/>
    </w:rPr>
  </w:style>
  <w:style w:type="character" w:customStyle="1" w:styleId="ListLabel516">
    <w:name w:val="ListLabel 516"/>
    <w:rPr>
      <w:lang w:val="fr-FR" w:eastAsia="en-US" w:bidi="ar-SA"/>
    </w:rPr>
  </w:style>
  <w:style w:type="character" w:customStyle="1" w:styleId="ListLabel517">
    <w:name w:val="ListLabel 517"/>
    <w:rPr>
      <w:lang w:val="fr-FR" w:eastAsia="en-US" w:bidi="ar-SA"/>
    </w:rPr>
  </w:style>
  <w:style w:type="character" w:customStyle="1" w:styleId="ListLabel518">
    <w:name w:val="ListLabel 518"/>
    <w:rPr>
      <w:lang w:val="fr-FR" w:eastAsia="en-US" w:bidi="ar-SA"/>
    </w:rPr>
  </w:style>
  <w:style w:type="character" w:customStyle="1" w:styleId="ListLabel519">
    <w:name w:val="ListLabel 519"/>
    <w:rPr>
      <w:lang w:val="fr-FR" w:eastAsia="en-US" w:bidi="ar-SA"/>
    </w:rPr>
  </w:style>
  <w:style w:type="character" w:customStyle="1" w:styleId="ListLabel520">
    <w:name w:val="ListLabel 520"/>
    <w:rPr>
      <w:lang w:val="fr-FR" w:eastAsia="en-US" w:bidi="ar-SA"/>
    </w:rPr>
  </w:style>
  <w:style w:type="character" w:customStyle="1" w:styleId="ListLabel521">
    <w:name w:val="ListLabel 521"/>
    <w:rPr>
      <w:lang w:val="fr-FR" w:eastAsia="en-US" w:bidi="ar-SA"/>
    </w:rPr>
  </w:style>
  <w:style w:type="character" w:customStyle="1" w:styleId="ListLabel522">
    <w:name w:val="ListLabel 522"/>
    <w:rPr>
      <w:lang w:val="fr-FR" w:eastAsia="en-US" w:bidi="ar-SA"/>
    </w:rPr>
  </w:style>
  <w:style w:type="character" w:customStyle="1" w:styleId="ListLabel523">
    <w:name w:val="ListLabel 523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24">
    <w:name w:val="ListLabel 524"/>
    <w:rPr>
      <w:lang w:val="fr-FR" w:eastAsia="en-US" w:bidi="ar-SA"/>
    </w:rPr>
  </w:style>
  <w:style w:type="character" w:customStyle="1" w:styleId="ListLabel525">
    <w:name w:val="ListLabel 525"/>
    <w:rPr>
      <w:lang w:val="fr-FR" w:eastAsia="en-US" w:bidi="ar-SA"/>
    </w:rPr>
  </w:style>
  <w:style w:type="character" w:customStyle="1" w:styleId="ListLabel526">
    <w:name w:val="ListLabel 526"/>
    <w:rPr>
      <w:lang w:val="fr-FR" w:eastAsia="en-US" w:bidi="ar-SA"/>
    </w:rPr>
  </w:style>
  <w:style w:type="character" w:customStyle="1" w:styleId="ListLabel527">
    <w:name w:val="ListLabel 527"/>
    <w:rPr>
      <w:lang w:val="fr-FR" w:eastAsia="en-US" w:bidi="ar-SA"/>
    </w:rPr>
  </w:style>
  <w:style w:type="character" w:customStyle="1" w:styleId="ListLabel528">
    <w:name w:val="ListLabel 528"/>
    <w:rPr>
      <w:lang w:val="fr-FR" w:eastAsia="en-US" w:bidi="ar-SA"/>
    </w:rPr>
  </w:style>
  <w:style w:type="character" w:customStyle="1" w:styleId="ListLabel529">
    <w:name w:val="ListLabel 529"/>
    <w:rPr>
      <w:lang w:val="fr-FR" w:eastAsia="en-US" w:bidi="ar-SA"/>
    </w:rPr>
  </w:style>
  <w:style w:type="character" w:customStyle="1" w:styleId="ListLabel530">
    <w:name w:val="ListLabel 530"/>
    <w:rPr>
      <w:lang w:val="fr-FR" w:eastAsia="en-US" w:bidi="ar-SA"/>
    </w:rPr>
  </w:style>
  <w:style w:type="character" w:customStyle="1" w:styleId="ListLabel531">
    <w:name w:val="ListLabel 531"/>
    <w:rPr>
      <w:lang w:val="fr-FR" w:eastAsia="en-US" w:bidi="ar-SA"/>
    </w:rPr>
  </w:style>
  <w:style w:type="character" w:customStyle="1" w:styleId="ListLabel532">
    <w:name w:val="ListLabel 532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33">
    <w:name w:val="ListLabel 533"/>
    <w:rPr>
      <w:lang w:val="fr-FR" w:eastAsia="en-US" w:bidi="ar-SA"/>
    </w:rPr>
  </w:style>
  <w:style w:type="character" w:customStyle="1" w:styleId="ListLabel534">
    <w:name w:val="ListLabel 534"/>
    <w:rPr>
      <w:lang w:val="fr-FR" w:eastAsia="en-US" w:bidi="ar-SA"/>
    </w:rPr>
  </w:style>
  <w:style w:type="character" w:customStyle="1" w:styleId="ListLabel535">
    <w:name w:val="ListLabel 535"/>
    <w:rPr>
      <w:lang w:val="fr-FR" w:eastAsia="en-US" w:bidi="ar-SA"/>
    </w:rPr>
  </w:style>
  <w:style w:type="character" w:customStyle="1" w:styleId="ListLabel536">
    <w:name w:val="ListLabel 536"/>
    <w:rPr>
      <w:lang w:val="fr-FR" w:eastAsia="en-US" w:bidi="ar-SA"/>
    </w:rPr>
  </w:style>
  <w:style w:type="character" w:customStyle="1" w:styleId="ListLabel537">
    <w:name w:val="ListLabel 537"/>
    <w:rPr>
      <w:lang w:val="fr-FR" w:eastAsia="en-US" w:bidi="ar-SA"/>
    </w:rPr>
  </w:style>
  <w:style w:type="character" w:customStyle="1" w:styleId="ListLabel538">
    <w:name w:val="ListLabel 538"/>
    <w:rPr>
      <w:lang w:val="fr-FR" w:eastAsia="en-US" w:bidi="ar-SA"/>
    </w:rPr>
  </w:style>
  <w:style w:type="character" w:customStyle="1" w:styleId="ListLabel539">
    <w:name w:val="ListLabel 539"/>
    <w:rPr>
      <w:lang w:val="fr-FR" w:eastAsia="en-US" w:bidi="ar-SA"/>
    </w:rPr>
  </w:style>
  <w:style w:type="character" w:customStyle="1" w:styleId="ListLabel540">
    <w:name w:val="ListLabel 540"/>
    <w:rPr>
      <w:lang w:val="fr-FR" w:eastAsia="en-US" w:bidi="ar-SA"/>
    </w:rPr>
  </w:style>
  <w:style w:type="character" w:customStyle="1" w:styleId="ListLabel541">
    <w:name w:val="ListLabel 541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42">
    <w:name w:val="ListLabel 542"/>
    <w:rPr>
      <w:lang w:val="fr-FR" w:eastAsia="en-US" w:bidi="ar-SA"/>
    </w:rPr>
  </w:style>
  <w:style w:type="character" w:customStyle="1" w:styleId="ListLabel543">
    <w:name w:val="ListLabel 543"/>
    <w:rPr>
      <w:lang w:val="fr-FR" w:eastAsia="en-US" w:bidi="ar-SA"/>
    </w:rPr>
  </w:style>
  <w:style w:type="character" w:customStyle="1" w:styleId="ListLabel544">
    <w:name w:val="ListLabel 544"/>
    <w:rPr>
      <w:lang w:val="fr-FR" w:eastAsia="en-US" w:bidi="ar-SA"/>
    </w:rPr>
  </w:style>
  <w:style w:type="character" w:customStyle="1" w:styleId="ListLabel545">
    <w:name w:val="ListLabel 545"/>
    <w:rPr>
      <w:lang w:val="fr-FR" w:eastAsia="en-US" w:bidi="ar-SA"/>
    </w:rPr>
  </w:style>
  <w:style w:type="character" w:customStyle="1" w:styleId="ListLabel546">
    <w:name w:val="ListLabel 546"/>
    <w:rPr>
      <w:lang w:val="fr-FR" w:eastAsia="en-US" w:bidi="ar-SA"/>
    </w:rPr>
  </w:style>
  <w:style w:type="character" w:customStyle="1" w:styleId="ListLabel547">
    <w:name w:val="ListLabel 547"/>
    <w:rPr>
      <w:lang w:val="fr-FR" w:eastAsia="en-US" w:bidi="ar-SA"/>
    </w:rPr>
  </w:style>
  <w:style w:type="character" w:customStyle="1" w:styleId="ListLabel548">
    <w:name w:val="ListLabel 548"/>
    <w:rPr>
      <w:lang w:val="fr-FR" w:eastAsia="en-US" w:bidi="ar-SA"/>
    </w:rPr>
  </w:style>
  <w:style w:type="character" w:customStyle="1" w:styleId="ListLabel549">
    <w:name w:val="ListLabel 549"/>
    <w:rPr>
      <w:lang w:val="fr-FR" w:eastAsia="en-US" w:bidi="ar-SA"/>
    </w:rPr>
  </w:style>
  <w:style w:type="character" w:customStyle="1" w:styleId="ListLabel550">
    <w:name w:val="ListLabel 550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51">
    <w:name w:val="ListLabel 551"/>
    <w:rPr>
      <w:lang w:val="fr-FR" w:eastAsia="en-US" w:bidi="ar-SA"/>
    </w:rPr>
  </w:style>
  <w:style w:type="character" w:customStyle="1" w:styleId="ListLabel552">
    <w:name w:val="ListLabel 552"/>
    <w:rPr>
      <w:lang w:val="fr-FR" w:eastAsia="en-US" w:bidi="ar-SA"/>
    </w:rPr>
  </w:style>
  <w:style w:type="character" w:customStyle="1" w:styleId="ListLabel553">
    <w:name w:val="ListLabel 553"/>
    <w:rPr>
      <w:lang w:val="fr-FR" w:eastAsia="en-US" w:bidi="ar-SA"/>
    </w:rPr>
  </w:style>
  <w:style w:type="character" w:customStyle="1" w:styleId="ListLabel554">
    <w:name w:val="ListLabel 554"/>
    <w:rPr>
      <w:lang w:val="fr-FR" w:eastAsia="en-US" w:bidi="ar-SA"/>
    </w:rPr>
  </w:style>
  <w:style w:type="character" w:customStyle="1" w:styleId="ListLabel555">
    <w:name w:val="ListLabel 555"/>
    <w:rPr>
      <w:lang w:val="fr-FR" w:eastAsia="en-US" w:bidi="ar-SA"/>
    </w:rPr>
  </w:style>
  <w:style w:type="character" w:customStyle="1" w:styleId="ListLabel556">
    <w:name w:val="ListLabel 556"/>
    <w:rPr>
      <w:lang w:val="fr-FR" w:eastAsia="en-US" w:bidi="ar-SA"/>
    </w:rPr>
  </w:style>
  <w:style w:type="character" w:customStyle="1" w:styleId="ListLabel557">
    <w:name w:val="ListLabel 557"/>
    <w:rPr>
      <w:lang w:val="fr-FR" w:eastAsia="en-US" w:bidi="ar-SA"/>
    </w:rPr>
  </w:style>
  <w:style w:type="character" w:customStyle="1" w:styleId="ListLabel558">
    <w:name w:val="ListLabel 558"/>
    <w:rPr>
      <w:lang w:val="fr-FR" w:eastAsia="en-US" w:bidi="ar-SA"/>
    </w:rPr>
  </w:style>
  <w:style w:type="character" w:customStyle="1" w:styleId="ListLabel559">
    <w:name w:val="ListLabel 559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60">
    <w:name w:val="ListLabel 560"/>
    <w:rPr>
      <w:lang w:val="fr-FR" w:eastAsia="en-US" w:bidi="ar-SA"/>
    </w:rPr>
  </w:style>
  <w:style w:type="character" w:customStyle="1" w:styleId="ListLabel561">
    <w:name w:val="ListLabel 561"/>
    <w:rPr>
      <w:lang w:val="fr-FR" w:eastAsia="en-US" w:bidi="ar-SA"/>
    </w:rPr>
  </w:style>
  <w:style w:type="character" w:customStyle="1" w:styleId="ListLabel562">
    <w:name w:val="ListLabel 562"/>
    <w:rPr>
      <w:lang w:val="fr-FR" w:eastAsia="en-US" w:bidi="ar-SA"/>
    </w:rPr>
  </w:style>
  <w:style w:type="character" w:customStyle="1" w:styleId="ListLabel563">
    <w:name w:val="ListLabel 563"/>
    <w:rPr>
      <w:lang w:val="fr-FR" w:eastAsia="en-US" w:bidi="ar-SA"/>
    </w:rPr>
  </w:style>
  <w:style w:type="character" w:customStyle="1" w:styleId="ListLabel564">
    <w:name w:val="ListLabel 564"/>
    <w:rPr>
      <w:lang w:val="fr-FR" w:eastAsia="en-US" w:bidi="ar-SA"/>
    </w:rPr>
  </w:style>
  <w:style w:type="character" w:customStyle="1" w:styleId="ListLabel565">
    <w:name w:val="ListLabel 565"/>
    <w:rPr>
      <w:lang w:val="fr-FR" w:eastAsia="en-US" w:bidi="ar-SA"/>
    </w:rPr>
  </w:style>
  <w:style w:type="character" w:customStyle="1" w:styleId="ListLabel566">
    <w:name w:val="ListLabel 566"/>
    <w:rPr>
      <w:lang w:val="fr-FR" w:eastAsia="en-US" w:bidi="ar-SA"/>
    </w:rPr>
  </w:style>
  <w:style w:type="character" w:customStyle="1" w:styleId="ListLabel567">
    <w:name w:val="ListLabel 567"/>
    <w:rPr>
      <w:lang w:val="fr-FR" w:eastAsia="en-US" w:bidi="ar-SA"/>
    </w:rPr>
  </w:style>
  <w:style w:type="character" w:customStyle="1" w:styleId="ListLabel568">
    <w:name w:val="ListLabel 56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69">
    <w:name w:val="ListLabel 569"/>
    <w:rPr>
      <w:lang w:val="fr-FR" w:eastAsia="en-US" w:bidi="ar-SA"/>
    </w:rPr>
  </w:style>
  <w:style w:type="character" w:customStyle="1" w:styleId="ListLabel570">
    <w:name w:val="ListLabel 570"/>
    <w:rPr>
      <w:lang w:val="fr-FR" w:eastAsia="en-US" w:bidi="ar-SA"/>
    </w:rPr>
  </w:style>
  <w:style w:type="character" w:customStyle="1" w:styleId="ListLabel571">
    <w:name w:val="ListLabel 571"/>
    <w:rPr>
      <w:lang w:val="fr-FR" w:eastAsia="en-US" w:bidi="ar-SA"/>
    </w:rPr>
  </w:style>
  <w:style w:type="character" w:customStyle="1" w:styleId="ListLabel572">
    <w:name w:val="ListLabel 572"/>
    <w:rPr>
      <w:lang w:val="fr-FR" w:eastAsia="en-US" w:bidi="ar-SA"/>
    </w:rPr>
  </w:style>
  <w:style w:type="character" w:customStyle="1" w:styleId="ListLabel573">
    <w:name w:val="ListLabel 573"/>
    <w:rPr>
      <w:lang w:val="fr-FR" w:eastAsia="en-US" w:bidi="ar-SA"/>
    </w:rPr>
  </w:style>
  <w:style w:type="character" w:customStyle="1" w:styleId="ListLabel574">
    <w:name w:val="ListLabel 574"/>
    <w:rPr>
      <w:lang w:val="fr-FR" w:eastAsia="en-US" w:bidi="ar-SA"/>
    </w:rPr>
  </w:style>
  <w:style w:type="character" w:customStyle="1" w:styleId="ListLabel575">
    <w:name w:val="ListLabel 575"/>
    <w:rPr>
      <w:lang w:val="fr-FR" w:eastAsia="en-US" w:bidi="ar-SA"/>
    </w:rPr>
  </w:style>
  <w:style w:type="character" w:customStyle="1" w:styleId="ListLabel576">
    <w:name w:val="ListLabel 576"/>
    <w:rPr>
      <w:lang w:val="fr-FR" w:eastAsia="en-US" w:bidi="ar-SA"/>
    </w:rPr>
  </w:style>
  <w:style w:type="character" w:customStyle="1" w:styleId="ListLabel577">
    <w:name w:val="ListLabel 57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78">
    <w:name w:val="ListLabel 578"/>
    <w:rPr>
      <w:lang w:val="fr-FR" w:eastAsia="en-US" w:bidi="ar-SA"/>
    </w:rPr>
  </w:style>
  <w:style w:type="character" w:customStyle="1" w:styleId="ListLabel579">
    <w:name w:val="ListLabel 579"/>
    <w:rPr>
      <w:lang w:val="fr-FR" w:eastAsia="en-US" w:bidi="ar-SA"/>
    </w:rPr>
  </w:style>
  <w:style w:type="character" w:customStyle="1" w:styleId="ListLabel580">
    <w:name w:val="ListLabel 580"/>
    <w:rPr>
      <w:lang w:val="fr-FR" w:eastAsia="en-US" w:bidi="ar-SA"/>
    </w:rPr>
  </w:style>
  <w:style w:type="character" w:customStyle="1" w:styleId="ListLabel581">
    <w:name w:val="ListLabel 581"/>
    <w:rPr>
      <w:lang w:val="fr-FR" w:eastAsia="en-US" w:bidi="ar-SA"/>
    </w:rPr>
  </w:style>
  <w:style w:type="character" w:customStyle="1" w:styleId="ListLabel582">
    <w:name w:val="ListLabel 582"/>
    <w:rPr>
      <w:lang w:val="fr-FR" w:eastAsia="en-US" w:bidi="ar-SA"/>
    </w:rPr>
  </w:style>
  <w:style w:type="character" w:customStyle="1" w:styleId="ListLabel583">
    <w:name w:val="ListLabel 583"/>
    <w:rPr>
      <w:lang w:val="fr-FR" w:eastAsia="en-US" w:bidi="ar-SA"/>
    </w:rPr>
  </w:style>
  <w:style w:type="character" w:customStyle="1" w:styleId="ListLabel584">
    <w:name w:val="ListLabel 584"/>
    <w:rPr>
      <w:lang w:val="fr-FR" w:eastAsia="en-US" w:bidi="ar-SA"/>
    </w:rPr>
  </w:style>
  <w:style w:type="character" w:customStyle="1" w:styleId="ListLabel585">
    <w:name w:val="ListLabel 585"/>
    <w:rPr>
      <w:lang w:val="fr-FR" w:eastAsia="en-US" w:bidi="ar-SA"/>
    </w:rPr>
  </w:style>
  <w:style w:type="character" w:customStyle="1" w:styleId="ListLabel586">
    <w:name w:val="ListLabel 58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87">
    <w:name w:val="ListLabel 587"/>
    <w:rPr>
      <w:lang w:val="fr-FR" w:eastAsia="en-US" w:bidi="ar-SA"/>
    </w:rPr>
  </w:style>
  <w:style w:type="character" w:customStyle="1" w:styleId="ListLabel588">
    <w:name w:val="ListLabel 588"/>
    <w:rPr>
      <w:lang w:val="fr-FR" w:eastAsia="en-US" w:bidi="ar-SA"/>
    </w:rPr>
  </w:style>
  <w:style w:type="character" w:customStyle="1" w:styleId="ListLabel589">
    <w:name w:val="ListLabel 589"/>
    <w:rPr>
      <w:lang w:val="fr-FR" w:eastAsia="en-US" w:bidi="ar-SA"/>
    </w:rPr>
  </w:style>
  <w:style w:type="character" w:customStyle="1" w:styleId="ListLabel590">
    <w:name w:val="ListLabel 590"/>
    <w:rPr>
      <w:lang w:val="fr-FR" w:eastAsia="en-US" w:bidi="ar-SA"/>
    </w:rPr>
  </w:style>
  <w:style w:type="character" w:customStyle="1" w:styleId="ListLabel591">
    <w:name w:val="ListLabel 591"/>
    <w:rPr>
      <w:lang w:val="fr-FR" w:eastAsia="en-US" w:bidi="ar-SA"/>
    </w:rPr>
  </w:style>
  <w:style w:type="character" w:customStyle="1" w:styleId="ListLabel592">
    <w:name w:val="ListLabel 592"/>
    <w:rPr>
      <w:lang w:val="fr-FR" w:eastAsia="en-US" w:bidi="ar-SA"/>
    </w:rPr>
  </w:style>
  <w:style w:type="character" w:customStyle="1" w:styleId="ListLabel593">
    <w:name w:val="ListLabel 593"/>
    <w:rPr>
      <w:lang w:val="fr-FR" w:eastAsia="en-US" w:bidi="ar-SA"/>
    </w:rPr>
  </w:style>
  <w:style w:type="character" w:customStyle="1" w:styleId="ListLabel594">
    <w:name w:val="ListLabel 594"/>
    <w:rPr>
      <w:lang w:val="fr-FR" w:eastAsia="en-US" w:bidi="ar-SA"/>
    </w:rPr>
  </w:style>
  <w:style w:type="character" w:customStyle="1" w:styleId="ListLabel595">
    <w:name w:val="ListLabel 59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596">
    <w:name w:val="ListLabel 596"/>
    <w:rPr>
      <w:lang w:val="fr-FR" w:eastAsia="en-US" w:bidi="ar-SA"/>
    </w:rPr>
  </w:style>
  <w:style w:type="character" w:customStyle="1" w:styleId="ListLabel597">
    <w:name w:val="ListLabel 597"/>
    <w:rPr>
      <w:lang w:val="fr-FR" w:eastAsia="en-US" w:bidi="ar-SA"/>
    </w:rPr>
  </w:style>
  <w:style w:type="character" w:customStyle="1" w:styleId="ListLabel598">
    <w:name w:val="ListLabel 598"/>
    <w:rPr>
      <w:lang w:val="fr-FR" w:eastAsia="en-US" w:bidi="ar-SA"/>
    </w:rPr>
  </w:style>
  <w:style w:type="character" w:customStyle="1" w:styleId="ListLabel599">
    <w:name w:val="ListLabel 599"/>
    <w:rPr>
      <w:lang w:val="fr-FR" w:eastAsia="en-US" w:bidi="ar-SA"/>
    </w:rPr>
  </w:style>
  <w:style w:type="character" w:customStyle="1" w:styleId="ListLabel600">
    <w:name w:val="ListLabel 600"/>
    <w:rPr>
      <w:lang w:val="fr-FR" w:eastAsia="en-US" w:bidi="ar-SA"/>
    </w:rPr>
  </w:style>
  <w:style w:type="character" w:customStyle="1" w:styleId="ListLabel601">
    <w:name w:val="ListLabel 601"/>
    <w:rPr>
      <w:lang w:val="fr-FR" w:eastAsia="en-US" w:bidi="ar-SA"/>
    </w:rPr>
  </w:style>
  <w:style w:type="character" w:customStyle="1" w:styleId="ListLabel602">
    <w:name w:val="ListLabel 602"/>
    <w:rPr>
      <w:lang w:val="fr-FR" w:eastAsia="en-US" w:bidi="ar-SA"/>
    </w:rPr>
  </w:style>
  <w:style w:type="character" w:customStyle="1" w:styleId="ListLabel603">
    <w:name w:val="ListLabel 603"/>
    <w:rPr>
      <w:lang w:val="fr-FR" w:eastAsia="en-US" w:bidi="ar-SA"/>
    </w:rPr>
  </w:style>
  <w:style w:type="character" w:customStyle="1" w:styleId="ListLabel604">
    <w:name w:val="ListLabel 604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05">
    <w:name w:val="ListLabel 605"/>
    <w:rPr>
      <w:lang w:val="fr-FR" w:eastAsia="en-US" w:bidi="ar-SA"/>
    </w:rPr>
  </w:style>
  <w:style w:type="character" w:customStyle="1" w:styleId="ListLabel606">
    <w:name w:val="ListLabel 606"/>
    <w:rPr>
      <w:lang w:val="fr-FR" w:eastAsia="en-US" w:bidi="ar-SA"/>
    </w:rPr>
  </w:style>
  <w:style w:type="character" w:customStyle="1" w:styleId="ListLabel607">
    <w:name w:val="ListLabel 607"/>
    <w:rPr>
      <w:lang w:val="fr-FR" w:eastAsia="en-US" w:bidi="ar-SA"/>
    </w:rPr>
  </w:style>
  <w:style w:type="character" w:customStyle="1" w:styleId="ListLabel608">
    <w:name w:val="ListLabel 608"/>
    <w:rPr>
      <w:lang w:val="fr-FR" w:eastAsia="en-US" w:bidi="ar-SA"/>
    </w:rPr>
  </w:style>
  <w:style w:type="character" w:customStyle="1" w:styleId="ListLabel609">
    <w:name w:val="ListLabel 609"/>
    <w:rPr>
      <w:lang w:val="fr-FR" w:eastAsia="en-US" w:bidi="ar-SA"/>
    </w:rPr>
  </w:style>
  <w:style w:type="character" w:customStyle="1" w:styleId="ListLabel610">
    <w:name w:val="ListLabel 610"/>
    <w:rPr>
      <w:lang w:val="fr-FR" w:eastAsia="en-US" w:bidi="ar-SA"/>
    </w:rPr>
  </w:style>
  <w:style w:type="character" w:customStyle="1" w:styleId="ListLabel611">
    <w:name w:val="ListLabel 611"/>
    <w:rPr>
      <w:lang w:val="fr-FR" w:eastAsia="en-US" w:bidi="ar-SA"/>
    </w:rPr>
  </w:style>
  <w:style w:type="character" w:customStyle="1" w:styleId="ListLabel612">
    <w:name w:val="ListLabel 612"/>
    <w:rPr>
      <w:lang w:val="fr-FR" w:eastAsia="en-US" w:bidi="ar-SA"/>
    </w:rPr>
  </w:style>
  <w:style w:type="character" w:customStyle="1" w:styleId="ListLabel613">
    <w:name w:val="ListLabel 613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14">
    <w:name w:val="ListLabel 614"/>
    <w:rPr>
      <w:lang w:val="fr-FR" w:eastAsia="en-US" w:bidi="ar-SA"/>
    </w:rPr>
  </w:style>
  <w:style w:type="character" w:customStyle="1" w:styleId="ListLabel615">
    <w:name w:val="ListLabel 615"/>
    <w:rPr>
      <w:lang w:val="fr-FR" w:eastAsia="en-US" w:bidi="ar-SA"/>
    </w:rPr>
  </w:style>
  <w:style w:type="character" w:customStyle="1" w:styleId="ListLabel616">
    <w:name w:val="ListLabel 616"/>
    <w:rPr>
      <w:lang w:val="fr-FR" w:eastAsia="en-US" w:bidi="ar-SA"/>
    </w:rPr>
  </w:style>
  <w:style w:type="character" w:customStyle="1" w:styleId="ListLabel617">
    <w:name w:val="ListLabel 617"/>
    <w:rPr>
      <w:lang w:val="fr-FR" w:eastAsia="en-US" w:bidi="ar-SA"/>
    </w:rPr>
  </w:style>
  <w:style w:type="character" w:customStyle="1" w:styleId="ListLabel618">
    <w:name w:val="ListLabel 618"/>
    <w:rPr>
      <w:lang w:val="fr-FR" w:eastAsia="en-US" w:bidi="ar-SA"/>
    </w:rPr>
  </w:style>
  <w:style w:type="character" w:customStyle="1" w:styleId="ListLabel619">
    <w:name w:val="ListLabel 619"/>
    <w:rPr>
      <w:lang w:val="fr-FR" w:eastAsia="en-US" w:bidi="ar-SA"/>
    </w:rPr>
  </w:style>
  <w:style w:type="character" w:customStyle="1" w:styleId="ListLabel620">
    <w:name w:val="ListLabel 620"/>
    <w:rPr>
      <w:lang w:val="fr-FR" w:eastAsia="en-US" w:bidi="ar-SA"/>
    </w:rPr>
  </w:style>
  <w:style w:type="character" w:customStyle="1" w:styleId="ListLabel621">
    <w:name w:val="ListLabel 621"/>
    <w:rPr>
      <w:lang w:val="fr-FR" w:eastAsia="en-US" w:bidi="ar-SA"/>
    </w:rPr>
  </w:style>
  <w:style w:type="character" w:customStyle="1" w:styleId="ListLabel622">
    <w:name w:val="ListLabel 622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23">
    <w:name w:val="ListLabel 623"/>
    <w:rPr>
      <w:rFonts w:eastAsia="Arial MT" w:cs="Arial MT"/>
      <w:w w:val="101"/>
      <w:sz w:val="17"/>
      <w:szCs w:val="17"/>
      <w:lang w:val="fr-FR" w:eastAsia="en-US" w:bidi="ar-SA"/>
    </w:rPr>
  </w:style>
  <w:style w:type="character" w:customStyle="1" w:styleId="ListLabel624">
    <w:name w:val="ListLabel 624"/>
    <w:rPr>
      <w:lang w:val="fr-FR" w:eastAsia="en-US" w:bidi="ar-SA"/>
    </w:rPr>
  </w:style>
  <w:style w:type="character" w:customStyle="1" w:styleId="ListLabel625">
    <w:name w:val="ListLabel 625"/>
    <w:rPr>
      <w:lang w:val="fr-FR" w:eastAsia="en-US" w:bidi="ar-SA"/>
    </w:rPr>
  </w:style>
  <w:style w:type="character" w:customStyle="1" w:styleId="ListLabel626">
    <w:name w:val="ListLabel 626"/>
    <w:rPr>
      <w:lang w:val="fr-FR" w:eastAsia="en-US" w:bidi="ar-SA"/>
    </w:rPr>
  </w:style>
  <w:style w:type="character" w:customStyle="1" w:styleId="ListLabel627">
    <w:name w:val="ListLabel 627"/>
    <w:rPr>
      <w:lang w:val="fr-FR" w:eastAsia="en-US" w:bidi="ar-SA"/>
    </w:rPr>
  </w:style>
  <w:style w:type="character" w:customStyle="1" w:styleId="ListLabel628">
    <w:name w:val="ListLabel 628"/>
    <w:rPr>
      <w:lang w:val="fr-FR" w:eastAsia="en-US" w:bidi="ar-SA"/>
    </w:rPr>
  </w:style>
  <w:style w:type="character" w:customStyle="1" w:styleId="ListLabel629">
    <w:name w:val="ListLabel 629"/>
    <w:rPr>
      <w:lang w:val="fr-FR" w:eastAsia="en-US" w:bidi="ar-SA"/>
    </w:rPr>
  </w:style>
  <w:style w:type="character" w:customStyle="1" w:styleId="ListLabel630">
    <w:name w:val="ListLabel 630"/>
    <w:rPr>
      <w:lang w:val="fr-FR" w:eastAsia="en-US" w:bidi="ar-SA"/>
    </w:rPr>
  </w:style>
  <w:style w:type="character" w:customStyle="1" w:styleId="ListLabel631">
    <w:name w:val="ListLabel 631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32">
    <w:name w:val="ListLabel 632"/>
    <w:rPr>
      <w:lang w:val="fr-FR" w:eastAsia="en-US" w:bidi="ar-SA"/>
    </w:rPr>
  </w:style>
  <w:style w:type="character" w:customStyle="1" w:styleId="ListLabel633">
    <w:name w:val="ListLabel 633"/>
    <w:rPr>
      <w:lang w:val="fr-FR" w:eastAsia="en-US" w:bidi="ar-SA"/>
    </w:rPr>
  </w:style>
  <w:style w:type="character" w:customStyle="1" w:styleId="ListLabel634">
    <w:name w:val="ListLabel 634"/>
    <w:rPr>
      <w:lang w:val="fr-FR" w:eastAsia="en-US" w:bidi="ar-SA"/>
    </w:rPr>
  </w:style>
  <w:style w:type="character" w:customStyle="1" w:styleId="ListLabel635">
    <w:name w:val="ListLabel 635"/>
    <w:rPr>
      <w:lang w:val="fr-FR" w:eastAsia="en-US" w:bidi="ar-SA"/>
    </w:rPr>
  </w:style>
  <w:style w:type="character" w:customStyle="1" w:styleId="ListLabel636">
    <w:name w:val="ListLabel 636"/>
    <w:rPr>
      <w:lang w:val="fr-FR" w:eastAsia="en-US" w:bidi="ar-SA"/>
    </w:rPr>
  </w:style>
  <w:style w:type="character" w:customStyle="1" w:styleId="ListLabel637">
    <w:name w:val="ListLabel 637"/>
    <w:rPr>
      <w:lang w:val="fr-FR" w:eastAsia="en-US" w:bidi="ar-SA"/>
    </w:rPr>
  </w:style>
  <w:style w:type="character" w:customStyle="1" w:styleId="ListLabel638">
    <w:name w:val="ListLabel 638"/>
    <w:rPr>
      <w:lang w:val="fr-FR" w:eastAsia="en-US" w:bidi="ar-SA"/>
    </w:rPr>
  </w:style>
  <w:style w:type="character" w:customStyle="1" w:styleId="ListLabel639">
    <w:name w:val="ListLabel 639"/>
    <w:rPr>
      <w:lang w:val="fr-FR" w:eastAsia="en-US" w:bidi="ar-SA"/>
    </w:rPr>
  </w:style>
  <w:style w:type="character" w:customStyle="1" w:styleId="ListLabel640">
    <w:name w:val="ListLabel 640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41">
    <w:name w:val="ListLabel 641"/>
    <w:rPr>
      <w:lang w:val="fr-FR" w:eastAsia="en-US" w:bidi="ar-SA"/>
    </w:rPr>
  </w:style>
  <w:style w:type="character" w:customStyle="1" w:styleId="ListLabel642">
    <w:name w:val="ListLabel 642"/>
    <w:rPr>
      <w:lang w:val="fr-FR" w:eastAsia="en-US" w:bidi="ar-SA"/>
    </w:rPr>
  </w:style>
  <w:style w:type="character" w:customStyle="1" w:styleId="ListLabel643">
    <w:name w:val="ListLabel 643"/>
    <w:rPr>
      <w:lang w:val="fr-FR" w:eastAsia="en-US" w:bidi="ar-SA"/>
    </w:rPr>
  </w:style>
  <w:style w:type="character" w:customStyle="1" w:styleId="ListLabel644">
    <w:name w:val="ListLabel 644"/>
    <w:rPr>
      <w:lang w:val="fr-FR" w:eastAsia="en-US" w:bidi="ar-SA"/>
    </w:rPr>
  </w:style>
  <w:style w:type="character" w:customStyle="1" w:styleId="ListLabel645">
    <w:name w:val="ListLabel 645"/>
    <w:rPr>
      <w:lang w:val="fr-FR" w:eastAsia="en-US" w:bidi="ar-SA"/>
    </w:rPr>
  </w:style>
  <w:style w:type="character" w:customStyle="1" w:styleId="ListLabel646">
    <w:name w:val="ListLabel 646"/>
    <w:rPr>
      <w:lang w:val="fr-FR" w:eastAsia="en-US" w:bidi="ar-SA"/>
    </w:rPr>
  </w:style>
  <w:style w:type="character" w:customStyle="1" w:styleId="ListLabel647">
    <w:name w:val="ListLabel 647"/>
    <w:rPr>
      <w:lang w:val="fr-FR" w:eastAsia="en-US" w:bidi="ar-SA"/>
    </w:rPr>
  </w:style>
  <w:style w:type="character" w:customStyle="1" w:styleId="ListLabel648">
    <w:name w:val="ListLabel 648"/>
    <w:rPr>
      <w:lang w:val="fr-FR" w:eastAsia="en-US" w:bidi="ar-SA"/>
    </w:rPr>
  </w:style>
  <w:style w:type="character" w:customStyle="1" w:styleId="ListLabel649">
    <w:name w:val="ListLabel 649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50">
    <w:name w:val="ListLabel 650"/>
    <w:rPr>
      <w:lang w:val="fr-FR" w:eastAsia="en-US" w:bidi="ar-SA"/>
    </w:rPr>
  </w:style>
  <w:style w:type="character" w:customStyle="1" w:styleId="ListLabel651">
    <w:name w:val="ListLabel 651"/>
    <w:rPr>
      <w:lang w:val="fr-FR" w:eastAsia="en-US" w:bidi="ar-SA"/>
    </w:rPr>
  </w:style>
  <w:style w:type="character" w:customStyle="1" w:styleId="ListLabel652">
    <w:name w:val="ListLabel 652"/>
    <w:rPr>
      <w:lang w:val="fr-FR" w:eastAsia="en-US" w:bidi="ar-SA"/>
    </w:rPr>
  </w:style>
  <w:style w:type="character" w:customStyle="1" w:styleId="ListLabel653">
    <w:name w:val="ListLabel 653"/>
    <w:rPr>
      <w:lang w:val="fr-FR" w:eastAsia="en-US" w:bidi="ar-SA"/>
    </w:rPr>
  </w:style>
  <w:style w:type="character" w:customStyle="1" w:styleId="ListLabel654">
    <w:name w:val="ListLabel 654"/>
    <w:rPr>
      <w:lang w:val="fr-FR" w:eastAsia="en-US" w:bidi="ar-SA"/>
    </w:rPr>
  </w:style>
  <w:style w:type="character" w:customStyle="1" w:styleId="ListLabel655">
    <w:name w:val="ListLabel 655"/>
    <w:rPr>
      <w:lang w:val="fr-FR" w:eastAsia="en-US" w:bidi="ar-SA"/>
    </w:rPr>
  </w:style>
  <w:style w:type="character" w:customStyle="1" w:styleId="ListLabel656">
    <w:name w:val="ListLabel 656"/>
    <w:rPr>
      <w:lang w:val="fr-FR" w:eastAsia="en-US" w:bidi="ar-SA"/>
    </w:rPr>
  </w:style>
  <w:style w:type="character" w:customStyle="1" w:styleId="ListLabel657">
    <w:name w:val="ListLabel 657"/>
    <w:rPr>
      <w:lang w:val="fr-FR" w:eastAsia="en-US" w:bidi="ar-SA"/>
    </w:rPr>
  </w:style>
  <w:style w:type="character" w:customStyle="1" w:styleId="ListLabel658">
    <w:name w:val="ListLabel 658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59">
    <w:name w:val="ListLabel 659"/>
    <w:rPr>
      <w:lang w:val="fr-FR" w:eastAsia="en-US" w:bidi="ar-SA"/>
    </w:rPr>
  </w:style>
  <w:style w:type="character" w:customStyle="1" w:styleId="ListLabel660">
    <w:name w:val="ListLabel 660"/>
    <w:rPr>
      <w:lang w:val="fr-FR" w:eastAsia="en-US" w:bidi="ar-SA"/>
    </w:rPr>
  </w:style>
  <w:style w:type="character" w:customStyle="1" w:styleId="ListLabel661">
    <w:name w:val="ListLabel 661"/>
    <w:rPr>
      <w:lang w:val="fr-FR" w:eastAsia="en-US" w:bidi="ar-SA"/>
    </w:rPr>
  </w:style>
  <w:style w:type="character" w:customStyle="1" w:styleId="ListLabel662">
    <w:name w:val="ListLabel 662"/>
    <w:rPr>
      <w:lang w:val="fr-FR" w:eastAsia="en-US" w:bidi="ar-SA"/>
    </w:rPr>
  </w:style>
  <w:style w:type="character" w:customStyle="1" w:styleId="ListLabel663">
    <w:name w:val="ListLabel 663"/>
    <w:rPr>
      <w:lang w:val="fr-FR" w:eastAsia="en-US" w:bidi="ar-SA"/>
    </w:rPr>
  </w:style>
  <w:style w:type="character" w:customStyle="1" w:styleId="ListLabel664">
    <w:name w:val="ListLabel 664"/>
    <w:rPr>
      <w:lang w:val="fr-FR" w:eastAsia="en-US" w:bidi="ar-SA"/>
    </w:rPr>
  </w:style>
  <w:style w:type="character" w:customStyle="1" w:styleId="ListLabel665">
    <w:name w:val="ListLabel 665"/>
    <w:rPr>
      <w:lang w:val="fr-FR" w:eastAsia="en-US" w:bidi="ar-SA"/>
    </w:rPr>
  </w:style>
  <w:style w:type="character" w:customStyle="1" w:styleId="ListLabel666">
    <w:name w:val="ListLabel 666"/>
    <w:rPr>
      <w:lang w:val="fr-FR" w:eastAsia="en-US" w:bidi="ar-SA"/>
    </w:rPr>
  </w:style>
  <w:style w:type="character" w:customStyle="1" w:styleId="ListLabel667">
    <w:name w:val="ListLabel 667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68">
    <w:name w:val="ListLabel 668"/>
    <w:rPr>
      <w:lang w:val="fr-FR" w:eastAsia="en-US" w:bidi="ar-SA"/>
    </w:rPr>
  </w:style>
  <w:style w:type="character" w:customStyle="1" w:styleId="ListLabel669">
    <w:name w:val="ListLabel 669"/>
    <w:rPr>
      <w:lang w:val="fr-FR" w:eastAsia="en-US" w:bidi="ar-SA"/>
    </w:rPr>
  </w:style>
  <w:style w:type="character" w:customStyle="1" w:styleId="ListLabel670">
    <w:name w:val="ListLabel 670"/>
    <w:rPr>
      <w:lang w:val="fr-FR" w:eastAsia="en-US" w:bidi="ar-SA"/>
    </w:rPr>
  </w:style>
  <w:style w:type="character" w:customStyle="1" w:styleId="ListLabel671">
    <w:name w:val="ListLabel 671"/>
    <w:rPr>
      <w:lang w:val="fr-FR" w:eastAsia="en-US" w:bidi="ar-SA"/>
    </w:rPr>
  </w:style>
  <w:style w:type="character" w:customStyle="1" w:styleId="ListLabel672">
    <w:name w:val="ListLabel 672"/>
    <w:rPr>
      <w:lang w:val="fr-FR" w:eastAsia="en-US" w:bidi="ar-SA"/>
    </w:rPr>
  </w:style>
  <w:style w:type="character" w:customStyle="1" w:styleId="ListLabel673">
    <w:name w:val="ListLabel 673"/>
    <w:rPr>
      <w:lang w:val="fr-FR" w:eastAsia="en-US" w:bidi="ar-SA"/>
    </w:rPr>
  </w:style>
  <w:style w:type="character" w:customStyle="1" w:styleId="ListLabel674">
    <w:name w:val="ListLabel 674"/>
    <w:rPr>
      <w:lang w:val="fr-FR" w:eastAsia="en-US" w:bidi="ar-SA"/>
    </w:rPr>
  </w:style>
  <w:style w:type="character" w:customStyle="1" w:styleId="ListLabel675">
    <w:name w:val="ListLabel 675"/>
    <w:rPr>
      <w:lang w:val="fr-FR" w:eastAsia="en-US" w:bidi="ar-SA"/>
    </w:rPr>
  </w:style>
  <w:style w:type="character" w:customStyle="1" w:styleId="ListLabel676">
    <w:name w:val="ListLabel 676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77">
    <w:name w:val="ListLabel 677"/>
    <w:rPr>
      <w:lang w:val="fr-FR" w:eastAsia="en-US" w:bidi="ar-SA"/>
    </w:rPr>
  </w:style>
  <w:style w:type="character" w:customStyle="1" w:styleId="ListLabel678">
    <w:name w:val="ListLabel 678"/>
    <w:rPr>
      <w:lang w:val="fr-FR" w:eastAsia="en-US" w:bidi="ar-SA"/>
    </w:rPr>
  </w:style>
  <w:style w:type="character" w:customStyle="1" w:styleId="ListLabel679">
    <w:name w:val="ListLabel 679"/>
    <w:rPr>
      <w:lang w:val="fr-FR" w:eastAsia="en-US" w:bidi="ar-SA"/>
    </w:rPr>
  </w:style>
  <w:style w:type="character" w:customStyle="1" w:styleId="ListLabel680">
    <w:name w:val="ListLabel 680"/>
    <w:rPr>
      <w:lang w:val="fr-FR" w:eastAsia="en-US" w:bidi="ar-SA"/>
    </w:rPr>
  </w:style>
  <w:style w:type="character" w:customStyle="1" w:styleId="ListLabel681">
    <w:name w:val="ListLabel 681"/>
    <w:rPr>
      <w:lang w:val="fr-FR" w:eastAsia="en-US" w:bidi="ar-SA"/>
    </w:rPr>
  </w:style>
  <w:style w:type="character" w:customStyle="1" w:styleId="ListLabel682">
    <w:name w:val="ListLabel 682"/>
    <w:rPr>
      <w:lang w:val="fr-FR" w:eastAsia="en-US" w:bidi="ar-SA"/>
    </w:rPr>
  </w:style>
  <w:style w:type="character" w:customStyle="1" w:styleId="ListLabel683">
    <w:name w:val="ListLabel 683"/>
    <w:rPr>
      <w:lang w:val="fr-FR" w:eastAsia="en-US" w:bidi="ar-SA"/>
    </w:rPr>
  </w:style>
  <w:style w:type="character" w:customStyle="1" w:styleId="ListLabel684">
    <w:name w:val="ListLabel 684"/>
    <w:rPr>
      <w:lang w:val="fr-FR" w:eastAsia="en-US" w:bidi="ar-SA"/>
    </w:rPr>
  </w:style>
  <w:style w:type="character" w:customStyle="1" w:styleId="ListLabel685">
    <w:name w:val="ListLabel 685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86">
    <w:name w:val="ListLabel 686"/>
    <w:rPr>
      <w:lang w:val="fr-FR" w:eastAsia="en-US" w:bidi="ar-SA"/>
    </w:rPr>
  </w:style>
  <w:style w:type="character" w:customStyle="1" w:styleId="ListLabel687">
    <w:name w:val="ListLabel 687"/>
    <w:rPr>
      <w:lang w:val="fr-FR" w:eastAsia="en-US" w:bidi="ar-SA"/>
    </w:rPr>
  </w:style>
  <w:style w:type="character" w:customStyle="1" w:styleId="ListLabel688">
    <w:name w:val="ListLabel 688"/>
    <w:rPr>
      <w:lang w:val="fr-FR" w:eastAsia="en-US" w:bidi="ar-SA"/>
    </w:rPr>
  </w:style>
  <w:style w:type="character" w:customStyle="1" w:styleId="ListLabel689">
    <w:name w:val="ListLabel 689"/>
    <w:rPr>
      <w:lang w:val="fr-FR" w:eastAsia="en-US" w:bidi="ar-SA"/>
    </w:rPr>
  </w:style>
  <w:style w:type="character" w:customStyle="1" w:styleId="ListLabel690">
    <w:name w:val="ListLabel 690"/>
    <w:rPr>
      <w:lang w:val="fr-FR" w:eastAsia="en-US" w:bidi="ar-SA"/>
    </w:rPr>
  </w:style>
  <w:style w:type="character" w:customStyle="1" w:styleId="ListLabel691">
    <w:name w:val="ListLabel 691"/>
    <w:rPr>
      <w:lang w:val="fr-FR" w:eastAsia="en-US" w:bidi="ar-SA"/>
    </w:rPr>
  </w:style>
  <w:style w:type="character" w:customStyle="1" w:styleId="ListLabel692">
    <w:name w:val="ListLabel 692"/>
    <w:rPr>
      <w:lang w:val="fr-FR" w:eastAsia="en-US" w:bidi="ar-SA"/>
    </w:rPr>
  </w:style>
  <w:style w:type="character" w:customStyle="1" w:styleId="ListLabel693">
    <w:name w:val="ListLabel 693"/>
    <w:rPr>
      <w:lang w:val="fr-FR" w:eastAsia="en-US" w:bidi="ar-SA"/>
    </w:rPr>
  </w:style>
  <w:style w:type="character" w:customStyle="1" w:styleId="ListLabel694">
    <w:name w:val="ListLabel 694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695">
    <w:name w:val="ListLabel 695"/>
    <w:rPr>
      <w:lang w:val="fr-FR" w:eastAsia="en-US" w:bidi="ar-SA"/>
    </w:rPr>
  </w:style>
  <w:style w:type="character" w:customStyle="1" w:styleId="ListLabel696">
    <w:name w:val="ListLabel 696"/>
    <w:rPr>
      <w:lang w:val="fr-FR" w:eastAsia="en-US" w:bidi="ar-SA"/>
    </w:rPr>
  </w:style>
  <w:style w:type="character" w:customStyle="1" w:styleId="ListLabel697">
    <w:name w:val="ListLabel 697"/>
    <w:rPr>
      <w:lang w:val="fr-FR" w:eastAsia="en-US" w:bidi="ar-SA"/>
    </w:rPr>
  </w:style>
  <w:style w:type="character" w:customStyle="1" w:styleId="ListLabel698">
    <w:name w:val="ListLabel 698"/>
    <w:rPr>
      <w:lang w:val="fr-FR" w:eastAsia="en-US" w:bidi="ar-SA"/>
    </w:rPr>
  </w:style>
  <w:style w:type="character" w:customStyle="1" w:styleId="ListLabel699">
    <w:name w:val="ListLabel 699"/>
    <w:rPr>
      <w:lang w:val="fr-FR" w:eastAsia="en-US" w:bidi="ar-SA"/>
    </w:rPr>
  </w:style>
  <w:style w:type="character" w:customStyle="1" w:styleId="ListLabel700">
    <w:name w:val="ListLabel 700"/>
    <w:rPr>
      <w:lang w:val="fr-FR" w:eastAsia="en-US" w:bidi="ar-SA"/>
    </w:rPr>
  </w:style>
  <w:style w:type="character" w:customStyle="1" w:styleId="ListLabel701">
    <w:name w:val="ListLabel 701"/>
    <w:rPr>
      <w:lang w:val="fr-FR" w:eastAsia="en-US" w:bidi="ar-SA"/>
    </w:rPr>
  </w:style>
  <w:style w:type="character" w:customStyle="1" w:styleId="ListLabel702">
    <w:name w:val="ListLabel 702"/>
    <w:rPr>
      <w:lang w:val="fr-FR" w:eastAsia="en-US" w:bidi="ar-SA"/>
    </w:rPr>
  </w:style>
  <w:style w:type="character" w:customStyle="1" w:styleId="ListLabel703">
    <w:name w:val="ListLabel 703"/>
    <w:rPr>
      <w:rFonts w:eastAsia="Symbol" w:cs="Symbol"/>
      <w:w w:val="101"/>
      <w:sz w:val="17"/>
      <w:szCs w:val="17"/>
      <w:lang w:val="fr-FR" w:eastAsia="en-US" w:bidi="ar-SA"/>
    </w:rPr>
  </w:style>
  <w:style w:type="character" w:customStyle="1" w:styleId="ListLabel704">
    <w:name w:val="ListLabel 704"/>
    <w:rPr>
      <w:lang w:val="fr-FR" w:eastAsia="en-US" w:bidi="ar-SA"/>
    </w:rPr>
  </w:style>
  <w:style w:type="character" w:customStyle="1" w:styleId="ListLabel705">
    <w:name w:val="ListLabel 705"/>
    <w:rPr>
      <w:lang w:val="fr-FR" w:eastAsia="en-US" w:bidi="ar-SA"/>
    </w:rPr>
  </w:style>
  <w:style w:type="character" w:customStyle="1" w:styleId="ListLabel706">
    <w:name w:val="ListLabel 706"/>
    <w:rPr>
      <w:lang w:val="fr-FR" w:eastAsia="en-US" w:bidi="ar-SA"/>
    </w:rPr>
  </w:style>
  <w:style w:type="character" w:customStyle="1" w:styleId="ListLabel707">
    <w:name w:val="ListLabel 707"/>
    <w:rPr>
      <w:lang w:val="fr-FR" w:eastAsia="en-US" w:bidi="ar-SA"/>
    </w:rPr>
  </w:style>
  <w:style w:type="character" w:customStyle="1" w:styleId="ListLabel708">
    <w:name w:val="ListLabel 708"/>
    <w:rPr>
      <w:lang w:val="fr-FR" w:eastAsia="en-US" w:bidi="ar-SA"/>
    </w:rPr>
  </w:style>
  <w:style w:type="character" w:customStyle="1" w:styleId="ListLabel709">
    <w:name w:val="ListLabel 709"/>
    <w:rPr>
      <w:lang w:val="fr-FR" w:eastAsia="en-US" w:bidi="ar-SA"/>
    </w:rPr>
  </w:style>
  <w:style w:type="character" w:customStyle="1" w:styleId="ListLabel710">
    <w:name w:val="ListLabel 710"/>
    <w:rPr>
      <w:lang w:val="fr-FR" w:eastAsia="en-US" w:bidi="ar-SA"/>
    </w:rPr>
  </w:style>
  <w:style w:type="character" w:customStyle="1" w:styleId="ListLabel711">
    <w:name w:val="ListLabel 711"/>
    <w:rPr>
      <w:lang w:val="fr-FR" w:eastAsia="en-US" w:bidi="ar-SA"/>
    </w:rPr>
  </w:style>
  <w:style w:type="character" w:customStyle="1" w:styleId="ListLabel712">
    <w:name w:val="ListLabel 712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13">
    <w:name w:val="ListLabel 713"/>
    <w:rPr>
      <w:w w:val="99"/>
      <w:lang w:val="fr-FR" w:eastAsia="en-US" w:bidi="ar-SA"/>
    </w:rPr>
  </w:style>
  <w:style w:type="character" w:customStyle="1" w:styleId="ListLabel714">
    <w:name w:val="ListLabel 714"/>
    <w:rPr>
      <w:lang w:val="fr-FR" w:eastAsia="en-US" w:bidi="ar-SA"/>
    </w:rPr>
  </w:style>
  <w:style w:type="character" w:customStyle="1" w:styleId="ListLabel715">
    <w:name w:val="ListLabel 715"/>
    <w:rPr>
      <w:lang w:val="fr-FR" w:eastAsia="en-US" w:bidi="ar-SA"/>
    </w:rPr>
  </w:style>
  <w:style w:type="character" w:customStyle="1" w:styleId="ListLabel716">
    <w:name w:val="ListLabel 716"/>
    <w:rPr>
      <w:lang w:val="fr-FR" w:eastAsia="en-US" w:bidi="ar-SA"/>
    </w:rPr>
  </w:style>
  <w:style w:type="character" w:customStyle="1" w:styleId="ListLabel717">
    <w:name w:val="ListLabel 717"/>
    <w:rPr>
      <w:lang w:val="fr-FR" w:eastAsia="en-US" w:bidi="ar-SA"/>
    </w:rPr>
  </w:style>
  <w:style w:type="character" w:customStyle="1" w:styleId="ListLabel718">
    <w:name w:val="ListLabel 718"/>
    <w:rPr>
      <w:lang w:val="fr-FR" w:eastAsia="en-US" w:bidi="ar-SA"/>
    </w:rPr>
  </w:style>
  <w:style w:type="character" w:customStyle="1" w:styleId="ListLabel719">
    <w:name w:val="ListLabel 719"/>
    <w:rPr>
      <w:lang w:val="fr-FR" w:eastAsia="en-US" w:bidi="ar-SA"/>
    </w:rPr>
  </w:style>
  <w:style w:type="character" w:customStyle="1" w:styleId="ListLabel720">
    <w:name w:val="ListLabel 720"/>
    <w:rPr>
      <w:lang w:val="fr-FR" w:eastAsia="en-US" w:bidi="ar-SA"/>
    </w:rPr>
  </w:style>
  <w:style w:type="character" w:customStyle="1" w:styleId="ListLabel721">
    <w:name w:val="ListLabel 721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22">
    <w:name w:val="ListLabel 722"/>
    <w:rPr>
      <w:lang w:val="fr-FR" w:eastAsia="en-US" w:bidi="ar-SA"/>
    </w:rPr>
  </w:style>
  <w:style w:type="character" w:customStyle="1" w:styleId="ListLabel723">
    <w:name w:val="ListLabel 723"/>
    <w:rPr>
      <w:lang w:val="fr-FR" w:eastAsia="en-US" w:bidi="ar-SA"/>
    </w:rPr>
  </w:style>
  <w:style w:type="character" w:customStyle="1" w:styleId="ListLabel724">
    <w:name w:val="ListLabel 724"/>
    <w:rPr>
      <w:lang w:val="fr-FR" w:eastAsia="en-US" w:bidi="ar-SA"/>
    </w:rPr>
  </w:style>
  <w:style w:type="character" w:customStyle="1" w:styleId="ListLabel725">
    <w:name w:val="ListLabel 725"/>
    <w:rPr>
      <w:lang w:val="fr-FR" w:eastAsia="en-US" w:bidi="ar-SA"/>
    </w:rPr>
  </w:style>
  <w:style w:type="character" w:customStyle="1" w:styleId="ListLabel726">
    <w:name w:val="ListLabel 726"/>
    <w:rPr>
      <w:lang w:val="fr-FR" w:eastAsia="en-US" w:bidi="ar-SA"/>
    </w:rPr>
  </w:style>
  <w:style w:type="character" w:customStyle="1" w:styleId="ListLabel727">
    <w:name w:val="ListLabel 727"/>
    <w:rPr>
      <w:lang w:val="fr-FR" w:eastAsia="en-US" w:bidi="ar-SA"/>
    </w:rPr>
  </w:style>
  <w:style w:type="character" w:customStyle="1" w:styleId="ListLabel728">
    <w:name w:val="ListLabel 728"/>
    <w:rPr>
      <w:lang w:val="fr-FR" w:eastAsia="en-US" w:bidi="ar-SA"/>
    </w:rPr>
  </w:style>
  <w:style w:type="character" w:customStyle="1" w:styleId="ListLabel729">
    <w:name w:val="ListLabel 729"/>
    <w:rPr>
      <w:lang w:val="fr-FR" w:eastAsia="en-US" w:bidi="ar-SA"/>
    </w:rPr>
  </w:style>
  <w:style w:type="character" w:customStyle="1" w:styleId="ListLabel730">
    <w:name w:val="ListLabel 730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31">
    <w:name w:val="ListLabel 731"/>
    <w:rPr>
      <w:lang w:val="fr-FR" w:eastAsia="en-US" w:bidi="ar-SA"/>
    </w:rPr>
  </w:style>
  <w:style w:type="character" w:customStyle="1" w:styleId="ListLabel732">
    <w:name w:val="ListLabel 732"/>
    <w:rPr>
      <w:lang w:val="fr-FR" w:eastAsia="en-US" w:bidi="ar-SA"/>
    </w:rPr>
  </w:style>
  <w:style w:type="character" w:customStyle="1" w:styleId="ListLabel733">
    <w:name w:val="ListLabel 733"/>
    <w:rPr>
      <w:lang w:val="fr-FR" w:eastAsia="en-US" w:bidi="ar-SA"/>
    </w:rPr>
  </w:style>
  <w:style w:type="character" w:customStyle="1" w:styleId="ListLabel734">
    <w:name w:val="ListLabel 734"/>
    <w:rPr>
      <w:lang w:val="fr-FR" w:eastAsia="en-US" w:bidi="ar-SA"/>
    </w:rPr>
  </w:style>
  <w:style w:type="character" w:customStyle="1" w:styleId="ListLabel735">
    <w:name w:val="ListLabel 735"/>
    <w:rPr>
      <w:lang w:val="fr-FR" w:eastAsia="en-US" w:bidi="ar-SA"/>
    </w:rPr>
  </w:style>
  <w:style w:type="character" w:customStyle="1" w:styleId="ListLabel736">
    <w:name w:val="ListLabel 736"/>
    <w:rPr>
      <w:lang w:val="fr-FR" w:eastAsia="en-US" w:bidi="ar-SA"/>
    </w:rPr>
  </w:style>
  <w:style w:type="character" w:customStyle="1" w:styleId="ListLabel737">
    <w:name w:val="ListLabel 737"/>
    <w:rPr>
      <w:lang w:val="fr-FR" w:eastAsia="en-US" w:bidi="ar-SA"/>
    </w:rPr>
  </w:style>
  <w:style w:type="character" w:customStyle="1" w:styleId="ListLabel738">
    <w:name w:val="ListLabel 738"/>
    <w:rPr>
      <w:lang w:val="fr-FR" w:eastAsia="en-US" w:bidi="ar-SA"/>
    </w:rPr>
  </w:style>
  <w:style w:type="character" w:customStyle="1" w:styleId="ListLabel739">
    <w:name w:val="ListLabel 739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40">
    <w:name w:val="ListLabel 740"/>
    <w:rPr>
      <w:lang w:val="fr-FR" w:eastAsia="en-US" w:bidi="ar-SA"/>
    </w:rPr>
  </w:style>
  <w:style w:type="character" w:customStyle="1" w:styleId="ListLabel741">
    <w:name w:val="ListLabel 741"/>
    <w:rPr>
      <w:lang w:val="fr-FR" w:eastAsia="en-US" w:bidi="ar-SA"/>
    </w:rPr>
  </w:style>
  <w:style w:type="character" w:customStyle="1" w:styleId="ListLabel742">
    <w:name w:val="ListLabel 742"/>
    <w:rPr>
      <w:lang w:val="fr-FR" w:eastAsia="en-US" w:bidi="ar-SA"/>
    </w:rPr>
  </w:style>
  <w:style w:type="character" w:customStyle="1" w:styleId="ListLabel743">
    <w:name w:val="ListLabel 743"/>
    <w:rPr>
      <w:lang w:val="fr-FR" w:eastAsia="en-US" w:bidi="ar-SA"/>
    </w:rPr>
  </w:style>
  <w:style w:type="character" w:customStyle="1" w:styleId="ListLabel744">
    <w:name w:val="ListLabel 744"/>
    <w:rPr>
      <w:lang w:val="fr-FR" w:eastAsia="en-US" w:bidi="ar-SA"/>
    </w:rPr>
  </w:style>
  <w:style w:type="character" w:customStyle="1" w:styleId="ListLabel745">
    <w:name w:val="ListLabel 745"/>
    <w:rPr>
      <w:lang w:val="fr-FR" w:eastAsia="en-US" w:bidi="ar-SA"/>
    </w:rPr>
  </w:style>
  <w:style w:type="character" w:customStyle="1" w:styleId="ListLabel746">
    <w:name w:val="ListLabel 746"/>
    <w:rPr>
      <w:lang w:val="fr-FR" w:eastAsia="en-US" w:bidi="ar-SA"/>
    </w:rPr>
  </w:style>
  <w:style w:type="character" w:customStyle="1" w:styleId="ListLabel747">
    <w:name w:val="ListLabel 747"/>
    <w:rPr>
      <w:lang w:val="fr-FR" w:eastAsia="en-US" w:bidi="ar-SA"/>
    </w:rPr>
  </w:style>
  <w:style w:type="character" w:customStyle="1" w:styleId="ListLabel748">
    <w:name w:val="ListLabel 748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49">
    <w:name w:val="ListLabel 749"/>
    <w:rPr>
      <w:rFonts w:eastAsia="Arial MT" w:cs="Arial MT"/>
      <w:w w:val="99"/>
      <w:sz w:val="18"/>
      <w:szCs w:val="18"/>
      <w:lang w:val="fr-FR" w:eastAsia="en-US" w:bidi="ar-SA"/>
    </w:rPr>
  </w:style>
  <w:style w:type="character" w:customStyle="1" w:styleId="ListLabel750">
    <w:name w:val="ListLabel 750"/>
    <w:rPr>
      <w:lang w:val="fr-FR" w:eastAsia="en-US" w:bidi="ar-SA"/>
    </w:rPr>
  </w:style>
  <w:style w:type="character" w:customStyle="1" w:styleId="ListLabel751">
    <w:name w:val="ListLabel 751"/>
    <w:rPr>
      <w:lang w:val="fr-FR" w:eastAsia="en-US" w:bidi="ar-SA"/>
    </w:rPr>
  </w:style>
  <w:style w:type="character" w:customStyle="1" w:styleId="ListLabel752">
    <w:name w:val="ListLabel 752"/>
    <w:rPr>
      <w:lang w:val="fr-FR" w:eastAsia="en-US" w:bidi="ar-SA"/>
    </w:rPr>
  </w:style>
  <w:style w:type="character" w:customStyle="1" w:styleId="ListLabel753">
    <w:name w:val="ListLabel 753"/>
    <w:rPr>
      <w:lang w:val="fr-FR" w:eastAsia="en-US" w:bidi="ar-SA"/>
    </w:rPr>
  </w:style>
  <w:style w:type="character" w:customStyle="1" w:styleId="ListLabel754">
    <w:name w:val="ListLabel 754"/>
    <w:rPr>
      <w:lang w:val="fr-FR" w:eastAsia="en-US" w:bidi="ar-SA"/>
    </w:rPr>
  </w:style>
  <w:style w:type="character" w:customStyle="1" w:styleId="ListLabel755">
    <w:name w:val="ListLabel 755"/>
    <w:rPr>
      <w:lang w:val="fr-FR" w:eastAsia="en-US" w:bidi="ar-SA"/>
    </w:rPr>
  </w:style>
  <w:style w:type="character" w:customStyle="1" w:styleId="ListLabel756">
    <w:name w:val="ListLabel 756"/>
    <w:rPr>
      <w:lang w:val="fr-FR" w:eastAsia="en-US" w:bidi="ar-SA"/>
    </w:rPr>
  </w:style>
  <w:style w:type="character" w:customStyle="1" w:styleId="ListLabel757">
    <w:name w:val="ListLabel 757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58">
    <w:name w:val="ListLabel 758"/>
    <w:rPr>
      <w:lang w:val="fr-FR" w:eastAsia="en-US" w:bidi="ar-SA"/>
    </w:rPr>
  </w:style>
  <w:style w:type="character" w:customStyle="1" w:styleId="ListLabel759">
    <w:name w:val="ListLabel 759"/>
    <w:rPr>
      <w:lang w:val="fr-FR" w:eastAsia="en-US" w:bidi="ar-SA"/>
    </w:rPr>
  </w:style>
  <w:style w:type="character" w:customStyle="1" w:styleId="ListLabel760">
    <w:name w:val="ListLabel 760"/>
    <w:rPr>
      <w:lang w:val="fr-FR" w:eastAsia="en-US" w:bidi="ar-SA"/>
    </w:rPr>
  </w:style>
  <w:style w:type="character" w:customStyle="1" w:styleId="ListLabel761">
    <w:name w:val="ListLabel 761"/>
    <w:rPr>
      <w:lang w:val="fr-FR" w:eastAsia="en-US" w:bidi="ar-SA"/>
    </w:rPr>
  </w:style>
  <w:style w:type="character" w:customStyle="1" w:styleId="ListLabel762">
    <w:name w:val="ListLabel 762"/>
    <w:rPr>
      <w:lang w:val="fr-FR" w:eastAsia="en-US" w:bidi="ar-SA"/>
    </w:rPr>
  </w:style>
  <w:style w:type="character" w:customStyle="1" w:styleId="ListLabel763">
    <w:name w:val="ListLabel 763"/>
    <w:rPr>
      <w:lang w:val="fr-FR" w:eastAsia="en-US" w:bidi="ar-SA"/>
    </w:rPr>
  </w:style>
  <w:style w:type="character" w:customStyle="1" w:styleId="ListLabel764">
    <w:name w:val="ListLabel 764"/>
    <w:rPr>
      <w:lang w:val="fr-FR" w:eastAsia="en-US" w:bidi="ar-SA"/>
    </w:rPr>
  </w:style>
  <w:style w:type="character" w:customStyle="1" w:styleId="ListLabel765">
    <w:name w:val="ListLabel 765"/>
    <w:rPr>
      <w:lang w:val="fr-FR" w:eastAsia="en-US" w:bidi="ar-SA"/>
    </w:rPr>
  </w:style>
  <w:style w:type="character" w:customStyle="1" w:styleId="ListLabel766">
    <w:name w:val="ListLabel 766"/>
    <w:rPr>
      <w:rFonts w:eastAsia="Arial MT" w:cs="Arial MT"/>
      <w:w w:val="35"/>
      <w:sz w:val="18"/>
      <w:szCs w:val="18"/>
      <w:lang w:val="fr-FR" w:eastAsia="en-US" w:bidi="ar-SA"/>
    </w:rPr>
  </w:style>
  <w:style w:type="character" w:customStyle="1" w:styleId="ListLabel767">
    <w:name w:val="ListLabel 767"/>
    <w:rPr>
      <w:lang w:val="fr-FR" w:eastAsia="en-US" w:bidi="ar-SA"/>
    </w:rPr>
  </w:style>
  <w:style w:type="character" w:customStyle="1" w:styleId="ListLabel768">
    <w:name w:val="ListLabel 768"/>
    <w:rPr>
      <w:lang w:val="fr-FR" w:eastAsia="en-US" w:bidi="ar-SA"/>
    </w:rPr>
  </w:style>
  <w:style w:type="character" w:customStyle="1" w:styleId="ListLabel769">
    <w:name w:val="ListLabel 769"/>
    <w:rPr>
      <w:lang w:val="fr-FR" w:eastAsia="en-US" w:bidi="ar-SA"/>
    </w:rPr>
  </w:style>
  <w:style w:type="character" w:customStyle="1" w:styleId="ListLabel770">
    <w:name w:val="ListLabel 770"/>
    <w:rPr>
      <w:lang w:val="fr-FR" w:eastAsia="en-US" w:bidi="ar-SA"/>
    </w:rPr>
  </w:style>
  <w:style w:type="character" w:customStyle="1" w:styleId="ListLabel771">
    <w:name w:val="ListLabel 771"/>
    <w:rPr>
      <w:lang w:val="fr-FR" w:eastAsia="en-US" w:bidi="ar-SA"/>
    </w:rPr>
  </w:style>
  <w:style w:type="character" w:customStyle="1" w:styleId="ListLabel772">
    <w:name w:val="ListLabel 772"/>
    <w:rPr>
      <w:lang w:val="fr-FR" w:eastAsia="en-US" w:bidi="ar-SA"/>
    </w:rPr>
  </w:style>
  <w:style w:type="character" w:customStyle="1" w:styleId="ListLabel773">
    <w:name w:val="ListLabel 773"/>
    <w:rPr>
      <w:lang w:val="fr-FR" w:eastAsia="en-US" w:bidi="ar-SA"/>
    </w:rPr>
  </w:style>
  <w:style w:type="character" w:customStyle="1" w:styleId="ListLabel774">
    <w:name w:val="ListLabel 774"/>
    <w:rPr>
      <w:lang w:val="fr-FR" w:eastAsia="en-US" w:bidi="ar-SA"/>
    </w:rPr>
  </w:style>
  <w:style w:type="character" w:customStyle="1" w:styleId="ListLabel775">
    <w:name w:val="ListLabel 775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76">
    <w:name w:val="ListLabel 776"/>
    <w:rPr>
      <w:lang w:val="fr-FR" w:eastAsia="en-US" w:bidi="ar-SA"/>
    </w:rPr>
  </w:style>
  <w:style w:type="character" w:customStyle="1" w:styleId="ListLabel777">
    <w:name w:val="ListLabel 777"/>
    <w:rPr>
      <w:lang w:val="fr-FR" w:eastAsia="en-US" w:bidi="ar-SA"/>
    </w:rPr>
  </w:style>
  <w:style w:type="character" w:customStyle="1" w:styleId="ListLabel778">
    <w:name w:val="ListLabel 778"/>
    <w:rPr>
      <w:lang w:val="fr-FR" w:eastAsia="en-US" w:bidi="ar-SA"/>
    </w:rPr>
  </w:style>
  <w:style w:type="character" w:customStyle="1" w:styleId="ListLabel779">
    <w:name w:val="ListLabel 779"/>
    <w:rPr>
      <w:lang w:val="fr-FR" w:eastAsia="en-US" w:bidi="ar-SA"/>
    </w:rPr>
  </w:style>
  <w:style w:type="character" w:customStyle="1" w:styleId="ListLabel780">
    <w:name w:val="ListLabel 780"/>
    <w:rPr>
      <w:lang w:val="fr-FR" w:eastAsia="en-US" w:bidi="ar-SA"/>
    </w:rPr>
  </w:style>
  <w:style w:type="character" w:customStyle="1" w:styleId="ListLabel781">
    <w:name w:val="ListLabel 781"/>
    <w:rPr>
      <w:lang w:val="fr-FR" w:eastAsia="en-US" w:bidi="ar-SA"/>
    </w:rPr>
  </w:style>
  <w:style w:type="character" w:customStyle="1" w:styleId="ListLabel782">
    <w:name w:val="ListLabel 782"/>
    <w:rPr>
      <w:lang w:val="fr-FR" w:eastAsia="en-US" w:bidi="ar-SA"/>
    </w:rPr>
  </w:style>
  <w:style w:type="character" w:customStyle="1" w:styleId="ListLabel783">
    <w:name w:val="ListLabel 783"/>
    <w:rPr>
      <w:lang w:val="fr-FR" w:eastAsia="en-US" w:bidi="ar-SA"/>
    </w:rPr>
  </w:style>
  <w:style w:type="character" w:customStyle="1" w:styleId="ListLabel784">
    <w:name w:val="ListLabel 784"/>
    <w:rPr>
      <w:rFonts w:eastAsia="Arial MT" w:cs="Arial MT"/>
      <w:w w:val="100"/>
      <w:sz w:val="16"/>
      <w:szCs w:val="16"/>
      <w:lang w:val="fr-FR" w:eastAsia="en-US" w:bidi="ar-SA"/>
    </w:rPr>
  </w:style>
  <w:style w:type="character" w:customStyle="1" w:styleId="ListLabel785">
    <w:name w:val="ListLabel 785"/>
    <w:rPr>
      <w:lang w:val="fr-FR" w:eastAsia="en-US" w:bidi="ar-SA"/>
    </w:rPr>
  </w:style>
  <w:style w:type="character" w:customStyle="1" w:styleId="ListLabel786">
    <w:name w:val="ListLabel 786"/>
    <w:rPr>
      <w:lang w:val="fr-FR" w:eastAsia="en-US" w:bidi="ar-SA"/>
    </w:rPr>
  </w:style>
  <w:style w:type="character" w:customStyle="1" w:styleId="ListLabel787">
    <w:name w:val="ListLabel 787"/>
    <w:rPr>
      <w:lang w:val="fr-FR" w:eastAsia="en-US" w:bidi="ar-SA"/>
    </w:rPr>
  </w:style>
  <w:style w:type="character" w:customStyle="1" w:styleId="ListLabel788">
    <w:name w:val="ListLabel 788"/>
    <w:rPr>
      <w:lang w:val="fr-FR" w:eastAsia="en-US" w:bidi="ar-SA"/>
    </w:rPr>
  </w:style>
  <w:style w:type="character" w:customStyle="1" w:styleId="ListLabel789">
    <w:name w:val="ListLabel 789"/>
    <w:rPr>
      <w:lang w:val="fr-FR" w:eastAsia="en-US" w:bidi="ar-SA"/>
    </w:rPr>
  </w:style>
  <w:style w:type="character" w:customStyle="1" w:styleId="ListLabel790">
    <w:name w:val="ListLabel 790"/>
    <w:rPr>
      <w:lang w:val="fr-FR" w:eastAsia="en-US" w:bidi="ar-SA"/>
    </w:rPr>
  </w:style>
  <w:style w:type="character" w:customStyle="1" w:styleId="ListLabel791">
    <w:name w:val="ListLabel 791"/>
    <w:rPr>
      <w:lang w:val="fr-FR" w:eastAsia="en-US" w:bidi="ar-SA"/>
    </w:rPr>
  </w:style>
  <w:style w:type="character" w:customStyle="1" w:styleId="ListLabel792">
    <w:name w:val="ListLabel 792"/>
    <w:rPr>
      <w:lang w:val="fr-FR" w:eastAsia="en-US" w:bidi="ar-SA"/>
    </w:rPr>
  </w:style>
  <w:style w:type="character" w:customStyle="1" w:styleId="ListLabel793">
    <w:name w:val="ListLabel 793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794">
    <w:name w:val="ListLabel 794"/>
    <w:rPr>
      <w:lang w:val="fr-FR" w:eastAsia="en-US" w:bidi="ar-SA"/>
    </w:rPr>
  </w:style>
  <w:style w:type="character" w:customStyle="1" w:styleId="ListLabel795">
    <w:name w:val="ListLabel 795"/>
    <w:rPr>
      <w:lang w:val="fr-FR" w:eastAsia="en-US" w:bidi="ar-SA"/>
    </w:rPr>
  </w:style>
  <w:style w:type="character" w:customStyle="1" w:styleId="ListLabel796">
    <w:name w:val="ListLabel 796"/>
    <w:rPr>
      <w:lang w:val="fr-FR" w:eastAsia="en-US" w:bidi="ar-SA"/>
    </w:rPr>
  </w:style>
  <w:style w:type="character" w:customStyle="1" w:styleId="ListLabel797">
    <w:name w:val="ListLabel 797"/>
    <w:rPr>
      <w:lang w:val="fr-FR" w:eastAsia="en-US" w:bidi="ar-SA"/>
    </w:rPr>
  </w:style>
  <w:style w:type="character" w:customStyle="1" w:styleId="ListLabel798">
    <w:name w:val="ListLabel 798"/>
    <w:rPr>
      <w:lang w:val="fr-FR" w:eastAsia="en-US" w:bidi="ar-SA"/>
    </w:rPr>
  </w:style>
  <w:style w:type="character" w:customStyle="1" w:styleId="ListLabel799">
    <w:name w:val="ListLabel 799"/>
    <w:rPr>
      <w:lang w:val="fr-FR" w:eastAsia="en-US" w:bidi="ar-SA"/>
    </w:rPr>
  </w:style>
  <w:style w:type="character" w:customStyle="1" w:styleId="ListLabel800">
    <w:name w:val="ListLabel 800"/>
    <w:rPr>
      <w:lang w:val="fr-FR" w:eastAsia="en-US" w:bidi="ar-SA"/>
    </w:rPr>
  </w:style>
  <w:style w:type="character" w:customStyle="1" w:styleId="ListLabel801">
    <w:name w:val="ListLabel 801"/>
    <w:rPr>
      <w:lang w:val="fr-FR" w:eastAsia="en-US" w:bidi="ar-SA"/>
    </w:rPr>
  </w:style>
  <w:style w:type="character" w:customStyle="1" w:styleId="ListLabel802">
    <w:name w:val="ListLabel 802"/>
    <w:rPr>
      <w:rFonts w:eastAsia="Arial" w:cs="Arial"/>
      <w:b/>
      <w:bCs/>
      <w:w w:val="100"/>
      <w:sz w:val="18"/>
      <w:szCs w:val="18"/>
      <w:lang w:val="fr-FR" w:eastAsia="en-US" w:bidi="ar-SA"/>
    </w:rPr>
  </w:style>
  <w:style w:type="character" w:customStyle="1" w:styleId="ListLabel803">
    <w:name w:val="ListLabel 803"/>
    <w:rPr>
      <w:lang w:val="fr-FR" w:eastAsia="en-US" w:bidi="ar-SA"/>
    </w:rPr>
  </w:style>
  <w:style w:type="character" w:customStyle="1" w:styleId="ListLabel804">
    <w:name w:val="ListLabel 804"/>
    <w:rPr>
      <w:lang w:val="fr-FR" w:eastAsia="en-US" w:bidi="ar-SA"/>
    </w:rPr>
  </w:style>
  <w:style w:type="character" w:customStyle="1" w:styleId="ListLabel805">
    <w:name w:val="ListLabel 805"/>
    <w:rPr>
      <w:lang w:val="fr-FR" w:eastAsia="en-US" w:bidi="ar-SA"/>
    </w:rPr>
  </w:style>
  <w:style w:type="character" w:customStyle="1" w:styleId="ListLabel806">
    <w:name w:val="ListLabel 806"/>
    <w:rPr>
      <w:lang w:val="fr-FR" w:eastAsia="en-US" w:bidi="ar-SA"/>
    </w:rPr>
  </w:style>
  <w:style w:type="character" w:customStyle="1" w:styleId="ListLabel807">
    <w:name w:val="ListLabel 807"/>
    <w:rPr>
      <w:lang w:val="fr-FR" w:eastAsia="en-US" w:bidi="ar-SA"/>
    </w:rPr>
  </w:style>
  <w:style w:type="character" w:customStyle="1" w:styleId="ListLabel808">
    <w:name w:val="ListLabel 808"/>
    <w:rPr>
      <w:lang w:val="fr-FR" w:eastAsia="en-US" w:bidi="ar-SA"/>
    </w:rPr>
  </w:style>
  <w:style w:type="character" w:customStyle="1" w:styleId="ListLabel809">
    <w:name w:val="ListLabel 809"/>
    <w:rPr>
      <w:lang w:val="fr-FR" w:eastAsia="en-US" w:bidi="ar-SA"/>
    </w:rPr>
  </w:style>
  <w:style w:type="character" w:customStyle="1" w:styleId="ListLabel810">
    <w:name w:val="ListLabel 810"/>
    <w:rPr>
      <w:lang w:val="fr-FR" w:eastAsia="en-US" w:bidi="ar-SA"/>
    </w:rPr>
  </w:style>
  <w:style w:type="character" w:customStyle="1" w:styleId="ListLabel811">
    <w:name w:val="ListLabel 811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812">
    <w:name w:val="ListLabel 812"/>
    <w:rPr>
      <w:lang w:val="fr-FR" w:eastAsia="en-US" w:bidi="ar-SA"/>
    </w:rPr>
  </w:style>
  <w:style w:type="character" w:customStyle="1" w:styleId="ListLabel813">
    <w:name w:val="ListLabel 813"/>
    <w:rPr>
      <w:lang w:val="fr-FR" w:eastAsia="en-US" w:bidi="ar-SA"/>
    </w:rPr>
  </w:style>
  <w:style w:type="character" w:customStyle="1" w:styleId="ListLabel814">
    <w:name w:val="ListLabel 814"/>
    <w:rPr>
      <w:lang w:val="fr-FR" w:eastAsia="en-US" w:bidi="ar-SA"/>
    </w:rPr>
  </w:style>
  <w:style w:type="character" w:customStyle="1" w:styleId="ListLabel815">
    <w:name w:val="ListLabel 815"/>
    <w:rPr>
      <w:lang w:val="fr-FR" w:eastAsia="en-US" w:bidi="ar-SA"/>
    </w:rPr>
  </w:style>
  <w:style w:type="character" w:customStyle="1" w:styleId="ListLabel816">
    <w:name w:val="ListLabel 816"/>
    <w:rPr>
      <w:lang w:val="fr-FR" w:eastAsia="en-US" w:bidi="ar-SA"/>
    </w:rPr>
  </w:style>
  <w:style w:type="character" w:customStyle="1" w:styleId="ListLabel817">
    <w:name w:val="ListLabel 817"/>
    <w:rPr>
      <w:lang w:val="fr-FR" w:eastAsia="en-US" w:bidi="ar-SA"/>
    </w:rPr>
  </w:style>
  <w:style w:type="character" w:customStyle="1" w:styleId="ListLabel818">
    <w:name w:val="ListLabel 818"/>
    <w:rPr>
      <w:lang w:val="fr-FR" w:eastAsia="en-US" w:bidi="ar-SA"/>
    </w:rPr>
  </w:style>
  <w:style w:type="character" w:customStyle="1" w:styleId="ListLabel819">
    <w:name w:val="ListLabel 819"/>
    <w:rPr>
      <w:lang w:val="fr-FR" w:eastAsia="en-US" w:bidi="ar-SA"/>
    </w:rPr>
  </w:style>
  <w:style w:type="character" w:customStyle="1" w:styleId="ListLabel820">
    <w:name w:val="ListLabel 820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821">
    <w:name w:val="ListLabel 821"/>
    <w:rPr>
      <w:lang w:val="fr-FR" w:eastAsia="en-US" w:bidi="ar-SA"/>
    </w:rPr>
  </w:style>
  <w:style w:type="character" w:customStyle="1" w:styleId="ListLabel822">
    <w:name w:val="ListLabel 822"/>
    <w:rPr>
      <w:lang w:val="fr-FR" w:eastAsia="en-US" w:bidi="ar-SA"/>
    </w:rPr>
  </w:style>
  <w:style w:type="character" w:customStyle="1" w:styleId="ListLabel823">
    <w:name w:val="ListLabel 823"/>
    <w:rPr>
      <w:lang w:val="fr-FR" w:eastAsia="en-US" w:bidi="ar-SA"/>
    </w:rPr>
  </w:style>
  <w:style w:type="character" w:customStyle="1" w:styleId="ListLabel824">
    <w:name w:val="ListLabel 824"/>
    <w:rPr>
      <w:lang w:val="fr-FR" w:eastAsia="en-US" w:bidi="ar-SA"/>
    </w:rPr>
  </w:style>
  <w:style w:type="character" w:customStyle="1" w:styleId="ListLabel825">
    <w:name w:val="ListLabel 825"/>
    <w:rPr>
      <w:lang w:val="fr-FR" w:eastAsia="en-US" w:bidi="ar-SA"/>
    </w:rPr>
  </w:style>
  <w:style w:type="character" w:customStyle="1" w:styleId="ListLabel826">
    <w:name w:val="ListLabel 826"/>
    <w:rPr>
      <w:lang w:val="fr-FR" w:eastAsia="en-US" w:bidi="ar-SA"/>
    </w:rPr>
  </w:style>
  <w:style w:type="character" w:customStyle="1" w:styleId="ListLabel827">
    <w:name w:val="ListLabel 827"/>
    <w:rPr>
      <w:lang w:val="fr-FR" w:eastAsia="en-US" w:bidi="ar-SA"/>
    </w:rPr>
  </w:style>
  <w:style w:type="character" w:customStyle="1" w:styleId="ListLabel828">
    <w:name w:val="ListLabel 828"/>
    <w:rPr>
      <w:lang w:val="fr-FR" w:eastAsia="en-US" w:bidi="ar-SA"/>
    </w:rPr>
  </w:style>
  <w:style w:type="character" w:customStyle="1" w:styleId="ListLabel829">
    <w:name w:val="ListLabel 829"/>
    <w:rPr>
      <w:rFonts w:eastAsia="Arial MT" w:cs="Arial MT"/>
      <w:w w:val="35"/>
      <w:sz w:val="18"/>
      <w:szCs w:val="18"/>
      <w:lang w:val="fr-FR" w:eastAsia="en-US" w:bidi="ar-SA"/>
    </w:rPr>
  </w:style>
  <w:style w:type="character" w:customStyle="1" w:styleId="ListLabel830">
    <w:name w:val="ListLabel 830"/>
    <w:rPr>
      <w:lang w:val="fr-FR" w:eastAsia="en-US" w:bidi="ar-SA"/>
    </w:rPr>
  </w:style>
  <w:style w:type="character" w:customStyle="1" w:styleId="ListLabel831">
    <w:name w:val="ListLabel 831"/>
    <w:rPr>
      <w:lang w:val="fr-FR" w:eastAsia="en-US" w:bidi="ar-SA"/>
    </w:rPr>
  </w:style>
  <w:style w:type="character" w:customStyle="1" w:styleId="ListLabel832">
    <w:name w:val="ListLabel 832"/>
    <w:rPr>
      <w:lang w:val="fr-FR" w:eastAsia="en-US" w:bidi="ar-SA"/>
    </w:rPr>
  </w:style>
  <w:style w:type="character" w:customStyle="1" w:styleId="ListLabel833">
    <w:name w:val="ListLabel 833"/>
    <w:rPr>
      <w:lang w:val="fr-FR" w:eastAsia="en-US" w:bidi="ar-SA"/>
    </w:rPr>
  </w:style>
  <w:style w:type="character" w:customStyle="1" w:styleId="ListLabel834">
    <w:name w:val="ListLabel 834"/>
    <w:rPr>
      <w:lang w:val="fr-FR" w:eastAsia="en-US" w:bidi="ar-SA"/>
    </w:rPr>
  </w:style>
  <w:style w:type="character" w:customStyle="1" w:styleId="ListLabel835">
    <w:name w:val="ListLabel 835"/>
    <w:rPr>
      <w:lang w:val="fr-FR" w:eastAsia="en-US" w:bidi="ar-SA"/>
    </w:rPr>
  </w:style>
  <w:style w:type="character" w:customStyle="1" w:styleId="ListLabel836">
    <w:name w:val="ListLabel 836"/>
    <w:rPr>
      <w:lang w:val="fr-FR" w:eastAsia="en-US" w:bidi="ar-SA"/>
    </w:rPr>
  </w:style>
  <w:style w:type="character" w:customStyle="1" w:styleId="ListLabel837">
    <w:name w:val="ListLabel 837"/>
    <w:rPr>
      <w:lang w:val="fr-FR" w:eastAsia="en-US" w:bidi="ar-SA"/>
    </w:rPr>
  </w:style>
  <w:style w:type="character" w:customStyle="1" w:styleId="ListLabel838">
    <w:name w:val="ListLabel 838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839">
    <w:name w:val="ListLabel 839"/>
    <w:rPr>
      <w:lang w:val="fr-FR" w:eastAsia="en-US" w:bidi="ar-SA"/>
    </w:rPr>
  </w:style>
  <w:style w:type="character" w:customStyle="1" w:styleId="ListLabel840">
    <w:name w:val="ListLabel 840"/>
    <w:rPr>
      <w:lang w:val="fr-FR" w:eastAsia="en-US" w:bidi="ar-SA"/>
    </w:rPr>
  </w:style>
  <w:style w:type="character" w:customStyle="1" w:styleId="ListLabel841">
    <w:name w:val="ListLabel 841"/>
    <w:rPr>
      <w:lang w:val="fr-FR" w:eastAsia="en-US" w:bidi="ar-SA"/>
    </w:rPr>
  </w:style>
  <w:style w:type="character" w:customStyle="1" w:styleId="ListLabel842">
    <w:name w:val="ListLabel 842"/>
    <w:rPr>
      <w:lang w:val="fr-FR" w:eastAsia="en-US" w:bidi="ar-SA"/>
    </w:rPr>
  </w:style>
  <w:style w:type="character" w:customStyle="1" w:styleId="ListLabel843">
    <w:name w:val="ListLabel 843"/>
    <w:rPr>
      <w:lang w:val="fr-FR" w:eastAsia="en-US" w:bidi="ar-SA"/>
    </w:rPr>
  </w:style>
  <w:style w:type="character" w:customStyle="1" w:styleId="ListLabel844">
    <w:name w:val="ListLabel 844"/>
    <w:rPr>
      <w:lang w:val="fr-FR" w:eastAsia="en-US" w:bidi="ar-SA"/>
    </w:rPr>
  </w:style>
  <w:style w:type="character" w:customStyle="1" w:styleId="ListLabel845">
    <w:name w:val="ListLabel 845"/>
    <w:rPr>
      <w:lang w:val="fr-FR" w:eastAsia="en-US" w:bidi="ar-SA"/>
    </w:rPr>
  </w:style>
  <w:style w:type="character" w:customStyle="1" w:styleId="ListLabel846">
    <w:name w:val="ListLabel 846"/>
    <w:rPr>
      <w:lang w:val="fr-FR" w:eastAsia="en-US" w:bidi="ar-SA"/>
    </w:rPr>
  </w:style>
  <w:style w:type="character" w:customStyle="1" w:styleId="ListLabel847">
    <w:name w:val="ListLabel 847"/>
    <w:rPr>
      <w:rFonts w:eastAsia="Arial MT" w:cs="Arial MT"/>
      <w:w w:val="35"/>
      <w:sz w:val="18"/>
      <w:szCs w:val="18"/>
      <w:lang w:val="fr-FR" w:eastAsia="en-US" w:bidi="ar-SA"/>
    </w:rPr>
  </w:style>
  <w:style w:type="character" w:customStyle="1" w:styleId="ListLabel848">
    <w:name w:val="ListLabel 848"/>
    <w:rPr>
      <w:lang w:val="fr-FR" w:eastAsia="en-US" w:bidi="ar-SA"/>
    </w:rPr>
  </w:style>
  <w:style w:type="character" w:customStyle="1" w:styleId="ListLabel849">
    <w:name w:val="ListLabel 849"/>
    <w:rPr>
      <w:lang w:val="fr-FR" w:eastAsia="en-US" w:bidi="ar-SA"/>
    </w:rPr>
  </w:style>
  <w:style w:type="character" w:customStyle="1" w:styleId="ListLabel850">
    <w:name w:val="ListLabel 850"/>
    <w:rPr>
      <w:lang w:val="fr-FR" w:eastAsia="en-US" w:bidi="ar-SA"/>
    </w:rPr>
  </w:style>
  <w:style w:type="character" w:customStyle="1" w:styleId="ListLabel851">
    <w:name w:val="ListLabel 851"/>
    <w:rPr>
      <w:lang w:val="fr-FR" w:eastAsia="en-US" w:bidi="ar-SA"/>
    </w:rPr>
  </w:style>
  <w:style w:type="character" w:customStyle="1" w:styleId="ListLabel852">
    <w:name w:val="ListLabel 852"/>
    <w:rPr>
      <w:lang w:val="fr-FR" w:eastAsia="en-US" w:bidi="ar-SA"/>
    </w:rPr>
  </w:style>
  <w:style w:type="character" w:customStyle="1" w:styleId="ListLabel853">
    <w:name w:val="ListLabel 853"/>
    <w:rPr>
      <w:lang w:val="fr-FR" w:eastAsia="en-US" w:bidi="ar-SA"/>
    </w:rPr>
  </w:style>
  <w:style w:type="character" w:customStyle="1" w:styleId="ListLabel854">
    <w:name w:val="ListLabel 854"/>
    <w:rPr>
      <w:lang w:val="fr-FR" w:eastAsia="en-US" w:bidi="ar-SA"/>
    </w:rPr>
  </w:style>
  <w:style w:type="character" w:customStyle="1" w:styleId="ListLabel855">
    <w:name w:val="ListLabel 855"/>
    <w:rPr>
      <w:lang w:val="fr-FR" w:eastAsia="en-US" w:bidi="ar-SA"/>
    </w:rPr>
  </w:style>
  <w:style w:type="character" w:customStyle="1" w:styleId="ListLabel856">
    <w:name w:val="ListLabel 856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857">
    <w:name w:val="ListLabel 857"/>
    <w:rPr>
      <w:lang w:val="fr-FR" w:eastAsia="en-US" w:bidi="ar-SA"/>
    </w:rPr>
  </w:style>
  <w:style w:type="character" w:customStyle="1" w:styleId="ListLabel858">
    <w:name w:val="ListLabel 858"/>
    <w:rPr>
      <w:lang w:val="fr-FR" w:eastAsia="en-US" w:bidi="ar-SA"/>
    </w:rPr>
  </w:style>
  <w:style w:type="character" w:customStyle="1" w:styleId="ListLabel859">
    <w:name w:val="ListLabel 859"/>
    <w:rPr>
      <w:lang w:val="fr-FR" w:eastAsia="en-US" w:bidi="ar-SA"/>
    </w:rPr>
  </w:style>
  <w:style w:type="character" w:customStyle="1" w:styleId="ListLabel860">
    <w:name w:val="ListLabel 860"/>
    <w:rPr>
      <w:lang w:val="fr-FR" w:eastAsia="en-US" w:bidi="ar-SA"/>
    </w:rPr>
  </w:style>
  <w:style w:type="character" w:customStyle="1" w:styleId="ListLabel861">
    <w:name w:val="ListLabel 861"/>
    <w:rPr>
      <w:lang w:val="fr-FR" w:eastAsia="en-US" w:bidi="ar-SA"/>
    </w:rPr>
  </w:style>
  <w:style w:type="character" w:customStyle="1" w:styleId="ListLabel862">
    <w:name w:val="ListLabel 862"/>
    <w:rPr>
      <w:lang w:val="fr-FR" w:eastAsia="en-US" w:bidi="ar-SA"/>
    </w:rPr>
  </w:style>
  <w:style w:type="character" w:customStyle="1" w:styleId="ListLabel863">
    <w:name w:val="ListLabel 863"/>
    <w:rPr>
      <w:lang w:val="fr-FR" w:eastAsia="en-US" w:bidi="ar-SA"/>
    </w:rPr>
  </w:style>
  <w:style w:type="character" w:customStyle="1" w:styleId="ListLabel864">
    <w:name w:val="ListLabel 864"/>
    <w:rPr>
      <w:lang w:val="fr-FR" w:eastAsia="en-US" w:bidi="ar-SA"/>
    </w:rPr>
  </w:style>
  <w:style w:type="character" w:customStyle="1" w:styleId="ListLabel865">
    <w:name w:val="ListLabel 865"/>
    <w:rPr>
      <w:rFonts w:eastAsia="Arial MT" w:cs="Arial MT"/>
      <w:w w:val="35"/>
      <w:sz w:val="18"/>
      <w:szCs w:val="18"/>
      <w:lang w:val="fr-FR" w:eastAsia="en-US" w:bidi="ar-SA"/>
    </w:rPr>
  </w:style>
  <w:style w:type="character" w:customStyle="1" w:styleId="ListLabel866">
    <w:name w:val="ListLabel 866"/>
    <w:rPr>
      <w:lang w:val="fr-FR" w:eastAsia="en-US" w:bidi="ar-SA"/>
    </w:rPr>
  </w:style>
  <w:style w:type="character" w:customStyle="1" w:styleId="ListLabel867">
    <w:name w:val="ListLabel 867"/>
    <w:rPr>
      <w:lang w:val="fr-FR" w:eastAsia="en-US" w:bidi="ar-SA"/>
    </w:rPr>
  </w:style>
  <w:style w:type="character" w:customStyle="1" w:styleId="ListLabel868">
    <w:name w:val="ListLabel 868"/>
    <w:rPr>
      <w:lang w:val="fr-FR" w:eastAsia="en-US" w:bidi="ar-SA"/>
    </w:rPr>
  </w:style>
  <w:style w:type="character" w:customStyle="1" w:styleId="ListLabel869">
    <w:name w:val="ListLabel 869"/>
    <w:rPr>
      <w:lang w:val="fr-FR" w:eastAsia="en-US" w:bidi="ar-SA"/>
    </w:rPr>
  </w:style>
  <w:style w:type="character" w:customStyle="1" w:styleId="ListLabel870">
    <w:name w:val="ListLabel 870"/>
    <w:rPr>
      <w:lang w:val="fr-FR" w:eastAsia="en-US" w:bidi="ar-SA"/>
    </w:rPr>
  </w:style>
  <w:style w:type="character" w:customStyle="1" w:styleId="ListLabel871">
    <w:name w:val="ListLabel 871"/>
    <w:rPr>
      <w:lang w:val="fr-FR" w:eastAsia="en-US" w:bidi="ar-SA"/>
    </w:rPr>
  </w:style>
  <w:style w:type="character" w:customStyle="1" w:styleId="ListLabel872">
    <w:name w:val="ListLabel 872"/>
    <w:rPr>
      <w:lang w:val="fr-FR" w:eastAsia="en-US" w:bidi="ar-SA"/>
    </w:rPr>
  </w:style>
  <w:style w:type="character" w:customStyle="1" w:styleId="ListLabel873">
    <w:name w:val="ListLabel 873"/>
    <w:rPr>
      <w:lang w:val="fr-FR" w:eastAsia="en-US" w:bidi="ar-SA"/>
    </w:rPr>
  </w:style>
  <w:style w:type="character" w:customStyle="1" w:styleId="ListLabel874">
    <w:name w:val="ListLabel 874"/>
    <w:rPr>
      <w:rFonts w:eastAsia="Arial MT" w:cs="Arial MT"/>
      <w:w w:val="100"/>
      <w:sz w:val="18"/>
      <w:szCs w:val="18"/>
      <w:lang w:val="fr-FR" w:eastAsia="en-US" w:bidi="ar-SA"/>
    </w:rPr>
  </w:style>
  <w:style w:type="character" w:customStyle="1" w:styleId="ListLabel875">
    <w:name w:val="ListLabel 875"/>
    <w:rPr>
      <w:lang w:val="fr-FR" w:eastAsia="en-US" w:bidi="ar-SA"/>
    </w:rPr>
  </w:style>
  <w:style w:type="character" w:customStyle="1" w:styleId="ListLabel876">
    <w:name w:val="ListLabel 876"/>
    <w:rPr>
      <w:lang w:val="fr-FR" w:eastAsia="en-US" w:bidi="ar-SA"/>
    </w:rPr>
  </w:style>
  <w:style w:type="character" w:customStyle="1" w:styleId="ListLabel877">
    <w:name w:val="ListLabel 877"/>
    <w:rPr>
      <w:lang w:val="fr-FR" w:eastAsia="en-US" w:bidi="ar-SA"/>
    </w:rPr>
  </w:style>
  <w:style w:type="character" w:customStyle="1" w:styleId="ListLabel878">
    <w:name w:val="ListLabel 878"/>
    <w:rPr>
      <w:lang w:val="fr-FR" w:eastAsia="en-US" w:bidi="ar-SA"/>
    </w:rPr>
  </w:style>
  <w:style w:type="character" w:customStyle="1" w:styleId="ListLabel879">
    <w:name w:val="ListLabel 879"/>
    <w:rPr>
      <w:lang w:val="fr-FR" w:eastAsia="en-US" w:bidi="ar-SA"/>
    </w:rPr>
  </w:style>
  <w:style w:type="character" w:customStyle="1" w:styleId="ListLabel880">
    <w:name w:val="ListLabel 880"/>
    <w:rPr>
      <w:lang w:val="fr-FR" w:eastAsia="en-US" w:bidi="ar-SA"/>
    </w:rPr>
  </w:style>
  <w:style w:type="character" w:customStyle="1" w:styleId="ListLabel881">
    <w:name w:val="ListLabel 881"/>
    <w:rPr>
      <w:lang w:val="fr-FR" w:eastAsia="en-US" w:bidi="ar-SA"/>
    </w:rPr>
  </w:style>
  <w:style w:type="character" w:customStyle="1" w:styleId="ListLabel882">
    <w:name w:val="ListLabel 882"/>
    <w:rPr>
      <w:lang w:val="fr-FR" w:eastAsia="en-US" w:bidi="ar-SA"/>
    </w:rPr>
  </w:style>
  <w:style w:type="character" w:customStyle="1" w:styleId="ListLabel883">
    <w:name w:val="ListLabel 883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884">
    <w:name w:val="ListLabel 884"/>
    <w:rPr>
      <w:lang w:val="fr-FR" w:eastAsia="en-US" w:bidi="ar-SA"/>
    </w:rPr>
  </w:style>
  <w:style w:type="character" w:customStyle="1" w:styleId="ListLabel885">
    <w:name w:val="ListLabel 885"/>
    <w:rPr>
      <w:lang w:val="fr-FR" w:eastAsia="en-US" w:bidi="ar-SA"/>
    </w:rPr>
  </w:style>
  <w:style w:type="character" w:customStyle="1" w:styleId="ListLabel886">
    <w:name w:val="ListLabel 886"/>
    <w:rPr>
      <w:lang w:val="fr-FR" w:eastAsia="en-US" w:bidi="ar-SA"/>
    </w:rPr>
  </w:style>
  <w:style w:type="character" w:customStyle="1" w:styleId="ListLabel887">
    <w:name w:val="ListLabel 887"/>
    <w:rPr>
      <w:lang w:val="fr-FR" w:eastAsia="en-US" w:bidi="ar-SA"/>
    </w:rPr>
  </w:style>
  <w:style w:type="character" w:customStyle="1" w:styleId="ListLabel888">
    <w:name w:val="ListLabel 888"/>
    <w:rPr>
      <w:lang w:val="fr-FR" w:eastAsia="en-US" w:bidi="ar-SA"/>
    </w:rPr>
  </w:style>
  <w:style w:type="character" w:customStyle="1" w:styleId="ListLabel889">
    <w:name w:val="ListLabel 889"/>
    <w:rPr>
      <w:lang w:val="fr-FR" w:eastAsia="en-US" w:bidi="ar-SA"/>
    </w:rPr>
  </w:style>
  <w:style w:type="character" w:customStyle="1" w:styleId="ListLabel890">
    <w:name w:val="ListLabel 890"/>
    <w:rPr>
      <w:lang w:val="fr-FR" w:eastAsia="en-US" w:bidi="ar-SA"/>
    </w:rPr>
  </w:style>
  <w:style w:type="character" w:customStyle="1" w:styleId="ListLabel891">
    <w:name w:val="ListLabel 891"/>
    <w:rPr>
      <w:lang w:val="fr-FR" w:eastAsia="en-US" w:bidi="ar-SA"/>
    </w:rPr>
  </w:style>
  <w:style w:type="character" w:customStyle="1" w:styleId="ListLabel892">
    <w:name w:val="ListLabel 892"/>
    <w:rPr>
      <w:rFonts w:eastAsia="Arial" w:cs="Arial"/>
      <w:b/>
      <w:bCs/>
      <w:color w:val="E6007D"/>
      <w:w w:val="100"/>
      <w:sz w:val="22"/>
      <w:szCs w:val="22"/>
      <w:lang w:val="fr-FR" w:eastAsia="en-US" w:bidi="ar-SA"/>
    </w:rPr>
  </w:style>
  <w:style w:type="character" w:customStyle="1" w:styleId="ListLabel893">
    <w:name w:val="ListLabel 893"/>
    <w:rPr>
      <w:lang w:val="fr-FR" w:eastAsia="en-US" w:bidi="ar-SA"/>
    </w:rPr>
  </w:style>
  <w:style w:type="character" w:customStyle="1" w:styleId="ListLabel894">
    <w:name w:val="ListLabel 894"/>
    <w:rPr>
      <w:lang w:val="fr-FR" w:eastAsia="en-US" w:bidi="ar-SA"/>
    </w:rPr>
  </w:style>
  <w:style w:type="character" w:customStyle="1" w:styleId="ListLabel895">
    <w:name w:val="ListLabel 895"/>
    <w:rPr>
      <w:lang w:val="fr-FR" w:eastAsia="en-US" w:bidi="ar-SA"/>
    </w:rPr>
  </w:style>
  <w:style w:type="character" w:customStyle="1" w:styleId="ListLabel896">
    <w:name w:val="ListLabel 896"/>
    <w:rPr>
      <w:lang w:val="fr-FR" w:eastAsia="en-US" w:bidi="ar-SA"/>
    </w:rPr>
  </w:style>
  <w:style w:type="character" w:customStyle="1" w:styleId="ListLabel897">
    <w:name w:val="ListLabel 897"/>
    <w:rPr>
      <w:lang w:val="fr-FR" w:eastAsia="en-US" w:bidi="ar-SA"/>
    </w:rPr>
  </w:style>
  <w:style w:type="character" w:customStyle="1" w:styleId="ListLabel898">
    <w:name w:val="ListLabel 898"/>
    <w:rPr>
      <w:lang w:val="fr-FR" w:eastAsia="en-US" w:bidi="ar-SA"/>
    </w:rPr>
  </w:style>
  <w:style w:type="character" w:customStyle="1" w:styleId="ListLabel899">
    <w:name w:val="ListLabel 899"/>
    <w:rPr>
      <w:lang w:val="fr-FR" w:eastAsia="en-US" w:bidi="ar-SA"/>
    </w:rPr>
  </w:style>
  <w:style w:type="character" w:customStyle="1" w:styleId="ListLabel900">
    <w:name w:val="ListLabel 900"/>
    <w:rPr>
      <w:lang w:val="fr-FR" w:eastAsia="en-US" w:bidi="ar-SA"/>
    </w:rPr>
  </w:style>
  <w:style w:type="character" w:customStyle="1" w:styleId="ListLabel901">
    <w:name w:val="ListLabel 901"/>
    <w:rPr>
      <w:lang w:val="fr-FR" w:eastAsia="en-US" w:bidi="ar-SA"/>
    </w:rPr>
  </w:style>
  <w:style w:type="character" w:customStyle="1" w:styleId="ListLabel902">
    <w:name w:val="ListLabel 902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903">
    <w:name w:val="ListLabel 903"/>
    <w:rPr>
      <w:w w:val="100"/>
      <w:lang w:val="fr-FR" w:eastAsia="en-US" w:bidi="ar-SA"/>
    </w:rPr>
  </w:style>
  <w:style w:type="character" w:customStyle="1" w:styleId="ListLabel904">
    <w:name w:val="ListLabel 904"/>
    <w:rPr>
      <w:rFonts w:eastAsia="Arial MT" w:cs="Arial MT"/>
      <w:w w:val="99"/>
      <w:sz w:val="22"/>
      <w:szCs w:val="22"/>
      <w:lang w:val="fr-FR" w:eastAsia="en-US" w:bidi="ar-SA"/>
    </w:rPr>
  </w:style>
  <w:style w:type="character" w:customStyle="1" w:styleId="ListLabel905">
    <w:name w:val="ListLabel 905"/>
    <w:rPr>
      <w:lang w:val="fr-FR" w:eastAsia="en-US" w:bidi="ar-SA"/>
    </w:rPr>
  </w:style>
  <w:style w:type="character" w:customStyle="1" w:styleId="ListLabel906">
    <w:name w:val="ListLabel 906"/>
    <w:rPr>
      <w:lang w:val="fr-FR" w:eastAsia="en-US" w:bidi="ar-SA"/>
    </w:rPr>
  </w:style>
  <w:style w:type="character" w:customStyle="1" w:styleId="ListLabel907">
    <w:name w:val="ListLabel 907"/>
    <w:rPr>
      <w:lang w:val="fr-FR" w:eastAsia="en-US" w:bidi="ar-SA"/>
    </w:rPr>
  </w:style>
  <w:style w:type="character" w:customStyle="1" w:styleId="ListLabel908">
    <w:name w:val="ListLabel 908"/>
    <w:rPr>
      <w:lang w:val="fr-FR" w:eastAsia="en-US" w:bidi="ar-SA"/>
    </w:rPr>
  </w:style>
  <w:style w:type="character" w:customStyle="1" w:styleId="ListLabel909">
    <w:name w:val="ListLabel 909"/>
    <w:rPr>
      <w:lang w:val="fr-FR" w:eastAsia="en-US" w:bidi="ar-SA"/>
    </w:rPr>
  </w:style>
  <w:style w:type="character" w:customStyle="1" w:styleId="ListLabel910">
    <w:name w:val="ListLabel 910"/>
    <w:rPr>
      <w:rFonts w:eastAsia="Arial" w:cs="Arial"/>
      <w:b/>
      <w:bCs/>
      <w:color w:val="E6007D"/>
      <w:w w:val="100"/>
      <w:sz w:val="36"/>
      <w:szCs w:val="36"/>
      <w:lang w:val="fr-FR" w:eastAsia="en-US" w:bidi="ar-SA"/>
    </w:rPr>
  </w:style>
  <w:style w:type="character" w:customStyle="1" w:styleId="ListLabel911">
    <w:name w:val="ListLabel 911"/>
    <w:rPr>
      <w:w w:val="100"/>
      <w:lang w:val="fr-FR" w:eastAsia="en-US" w:bidi="ar-SA"/>
    </w:rPr>
  </w:style>
  <w:style w:type="character" w:customStyle="1" w:styleId="ListLabel912">
    <w:name w:val="ListLabel 912"/>
    <w:rPr>
      <w:lang w:val="fr-FR" w:eastAsia="en-US" w:bidi="ar-SA"/>
    </w:rPr>
  </w:style>
  <w:style w:type="character" w:customStyle="1" w:styleId="ListLabel913">
    <w:name w:val="ListLabel 913"/>
    <w:rPr>
      <w:lang w:val="fr-FR" w:eastAsia="en-US" w:bidi="ar-SA"/>
    </w:rPr>
  </w:style>
  <w:style w:type="character" w:customStyle="1" w:styleId="ListLabel914">
    <w:name w:val="ListLabel 914"/>
    <w:rPr>
      <w:lang w:val="fr-FR" w:eastAsia="en-US" w:bidi="ar-SA"/>
    </w:rPr>
  </w:style>
  <w:style w:type="character" w:customStyle="1" w:styleId="ListLabel915">
    <w:name w:val="ListLabel 915"/>
    <w:rPr>
      <w:lang w:val="fr-FR" w:eastAsia="en-US" w:bidi="ar-SA"/>
    </w:rPr>
  </w:style>
  <w:style w:type="character" w:customStyle="1" w:styleId="ListLabel916">
    <w:name w:val="ListLabel 916"/>
    <w:rPr>
      <w:lang w:val="fr-FR" w:eastAsia="en-US" w:bidi="ar-SA"/>
    </w:rPr>
  </w:style>
  <w:style w:type="character" w:customStyle="1" w:styleId="ListLabel917">
    <w:name w:val="ListLabel 917"/>
    <w:rPr>
      <w:lang w:val="fr-FR" w:eastAsia="en-US" w:bidi="ar-SA"/>
    </w:rPr>
  </w:style>
  <w:style w:type="character" w:customStyle="1" w:styleId="ListLabel918">
    <w:name w:val="ListLabel 918"/>
    <w:rPr>
      <w:lang w:val="fr-FR" w:eastAsia="en-US" w:bidi="ar-SA"/>
    </w:rPr>
  </w:style>
  <w:style w:type="character" w:customStyle="1" w:styleId="ListLabel919">
    <w:name w:val="ListLabel 919"/>
    <w:rPr>
      <w:lang w:val="fr-FR" w:eastAsia="en-US" w:bidi="ar-SA"/>
    </w:rPr>
  </w:style>
  <w:style w:type="character" w:customStyle="1" w:styleId="ListLabel920">
    <w:name w:val="ListLabel 920"/>
    <w:rPr>
      <w:rFonts w:ascii="Arial" w:eastAsia="Arial" w:hAnsi="Arial" w:cs="Arial"/>
      <w:b/>
      <w:bCs/>
      <w:spacing w:val="-2"/>
      <w:w w:val="99"/>
      <w:sz w:val="22"/>
      <w:szCs w:val="22"/>
      <w:lang w:val="fr-FR" w:eastAsia="en-US" w:bidi="ar-SA"/>
    </w:rPr>
  </w:style>
  <w:style w:type="character" w:customStyle="1" w:styleId="ListLabel921">
    <w:name w:val="ListLabel 921"/>
    <w:rPr>
      <w:lang w:val="fr-FR" w:eastAsia="en-US" w:bidi="ar-SA"/>
    </w:rPr>
  </w:style>
  <w:style w:type="character" w:customStyle="1" w:styleId="ListLabel922">
    <w:name w:val="ListLabel 922"/>
    <w:rPr>
      <w:lang w:val="fr-FR" w:eastAsia="en-US" w:bidi="ar-SA"/>
    </w:rPr>
  </w:style>
  <w:style w:type="character" w:customStyle="1" w:styleId="ListLabel923">
    <w:name w:val="ListLabel 923"/>
    <w:rPr>
      <w:lang w:val="fr-FR" w:eastAsia="en-US" w:bidi="ar-SA"/>
    </w:rPr>
  </w:style>
  <w:style w:type="character" w:customStyle="1" w:styleId="ListLabel924">
    <w:name w:val="ListLabel 924"/>
    <w:rPr>
      <w:lang w:val="fr-FR" w:eastAsia="en-US" w:bidi="ar-SA"/>
    </w:rPr>
  </w:style>
  <w:style w:type="character" w:customStyle="1" w:styleId="ListLabel925">
    <w:name w:val="ListLabel 925"/>
    <w:rPr>
      <w:lang w:val="fr-FR" w:eastAsia="en-US" w:bidi="ar-SA"/>
    </w:rPr>
  </w:style>
  <w:style w:type="character" w:customStyle="1" w:styleId="ListLabel926">
    <w:name w:val="ListLabel 926"/>
    <w:rPr>
      <w:lang w:val="fr-FR" w:eastAsia="en-US" w:bidi="ar-SA"/>
    </w:rPr>
  </w:style>
  <w:style w:type="character" w:customStyle="1" w:styleId="ListLabel927">
    <w:name w:val="ListLabel 927"/>
    <w:rPr>
      <w:lang w:val="fr-FR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92">
    <w:name w:val="WWNum92"/>
    <w:basedOn w:val="Aucuneliste"/>
    <w:pPr>
      <w:numPr>
        <w:numId w:val="2"/>
      </w:numPr>
    </w:pPr>
  </w:style>
  <w:style w:type="numbering" w:customStyle="1" w:styleId="WWNum103">
    <w:name w:val="WWNum103"/>
    <w:basedOn w:val="Aucuneliste"/>
    <w:pPr>
      <w:numPr>
        <w:numId w:val="3"/>
      </w:numPr>
    </w:pPr>
  </w:style>
  <w:style w:type="numbering" w:customStyle="1" w:styleId="WWNum102">
    <w:name w:val="WWNum102"/>
    <w:basedOn w:val="Aucuneliste"/>
    <w:pPr>
      <w:numPr>
        <w:numId w:val="4"/>
      </w:numPr>
    </w:pPr>
  </w:style>
  <w:style w:type="numbering" w:customStyle="1" w:styleId="WWNum101">
    <w:name w:val="WWNum101"/>
    <w:basedOn w:val="Aucuneliste"/>
    <w:pPr>
      <w:numPr>
        <w:numId w:val="5"/>
      </w:numPr>
    </w:pPr>
  </w:style>
  <w:style w:type="numbering" w:customStyle="1" w:styleId="WWNum100">
    <w:name w:val="WWNum100"/>
    <w:basedOn w:val="Aucuneliste"/>
    <w:pPr>
      <w:numPr>
        <w:numId w:val="6"/>
      </w:numPr>
    </w:pPr>
  </w:style>
  <w:style w:type="numbering" w:customStyle="1" w:styleId="WWNum99">
    <w:name w:val="WWNum99"/>
    <w:basedOn w:val="Aucuneliste"/>
    <w:pPr>
      <w:numPr>
        <w:numId w:val="7"/>
      </w:numPr>
    </w:pPr>
  </w:style>
  <w:style w:type="numbering" w:customStyle="1" w:styleId="WWNum98">
    <w:name w:val="WWNum98"/>
    <w:basedOn w:val="Aucuneliste"/>
    <w:pPr>
      <w:numPr>
        <w:numId w:val="8"/>
      </w:numPr>
    </w:pPr>
  </w:style>
  <w:style w:type="numbering" w:customStyle="1" w:styleId="WWNum97">
    <w:name w:val="WWNum97"/>
    <w:basedOn w:val="Aucuneliste"/>
    <w:pPr>
      <w:numPr>
        <w:numId w:val="9"/>
      </w:numPr>
    </w:pPr>
  </w:style>
  <w:style w:type="numbering" w:customStyle="1" w:styleId="WWNum96">
    <w:name w:val="WWNum96"/>
    <w:basedOn w:val="Aucuneliste"/>
    <w:pPr>
      <w:numPr>
        <w:numId w:val="10"/>
      </w:numPr>
    </w:pPr>
  </w:style>
  <w:style w:type="numbering" w:customStyle="1" w:styleId="WWNum95">
    <w:name w:val="WWNum95"/>
    <w:basedOn w:val="Aucuneliste"/>
    <w:pPr>
      <w:numPr>
        <w:numId w:val="11"/>
      </w:numPr>
    </w:pPr>
  </w:style>
  <w:style w:type="numbering" w:customStyle="1" w:styleId="WWNum94">
    <w:name w:val="WWNum94"/>
    <w:basedOn w:val="Aucuneliste"/>
    <w:pPr>
      <w:numPr>
        <w:numId w:val="12"/>
      </w:numPr>
    </w:pPr>
  </w:style>
  <w:style w:type="numbering" w:customStyle="1" w:styleId="WWNum93">
    <w:name w:val="WWNum93"/>
    <w:basedOn w:val="Aucuneliste"/>
    <w:pPr>
      <w:numPr>
        <w:numId w:val="13"/>
      </w:numPr>
    </w:pPr>
  </w:style>
  <w:style w:type="numbering" w:customStyle="1" w:styleId="WWNum91">
    <w:name w:val="WWNum91"/>
    <w:basedOn w:val="Aucuneliste"/>
    <w:pPr>
      <w:numPr>
        <w:numId w:val="14"/>
      </w:numPr>
    </w:pPr>
  </w:style>
  <w:style w:type="numbering" w:customStyle="1" w:styleId="WWNum90">
    <w:name w:val="WWNum90"/>
    <w:basedOn w:val="Aucuneliste"/>
    <w:pPr>
      <w:numPr>
        <w:numId w:val="15"/>
      </w:numPr>
    </w:pPr>
  </w:style>
  <w:style w:type="numbering" w:customStyle="1" w:styleId="WWNum89">
    <w:name w:val="WWNum89"/>
    <w:basedOn w:val="Aucuneliste"/>
    <w:pPr>
      <w:numPr>
        <w:numId w:val="16"/>
      </w:numPr>
    </w:pPr>
  </w:style>
  <w:style w:type="numbering" w:customStyle="1" w:styleId="WWNum88">
    <w:name w:val="WWNum88"/>
    <w:basedOn w:val="Aucuneliste"/>
    <w:pPr>
      <w:numPr>
        <w:numId w:val="17"/>
      </w:numPr>
    </w:pPr>
  </w:style>
  <w:style w:type="numbering" w:customStyle="1" w:styleId="WWNum87">
    <w:name w:val="WWNum87"/>
    <w:basedOn w:val="Aucuneliste"/>
    <w:pPr>
      <w:numPr>
        <w:numId w:val="18"/>
      </w:numPr>
    </w:pPr>
  </w:style>
  <w:style w:type="numbering" w:customStyle="1" w:styleId="WWNum86">
    <w:name w:val="WWNum86"/>
    <w:basedOn w:val="Aucuneliste"/>
    <w:pPr>
      <w:numPr>
        <w:numId w:val="19"/>
      </w:numPr>
    </w:pPr>
  </w:style>
  <w:style w:type="numbering" w:customStyle="1" w:styleId="WWNum85">
    <w:name w:val="WWNum85"/>
    <w:basedOn w:val="Aucuneliste"/>
    <w:pPr>
      <w:numPr>
        <w:numId w:val="20"/>
      </w:numPr>
    </w:pPr>
  </w:style>
  <w:style w:type="numbering" w:customStyle="1" w:styleId="WWNum84">
    <w:name w:val="WWNum84"/>
    <w:basedOn w:val="Aucuneliste"/>
    <w:pPr>
      <w:numPr>
        <w:numId w:val="21"/>
      </w:numPr>
    </w:pPr>
  </w:style>
  <w:style w:type="numbering" w:customStyle="1" w:styleId="WWNum83">
    <w:name w:val="WWNum83"/>
    <w:basedOn w:val="Aucuneliste"/>
    <w:pPr>
      <w:numPr>
        <w:numId w:val="22"/>
      </w:numPr>
    </w:pPr>
  </w:style>
  <w:style w:type="numbering" w:customStyle="1" w:styleId="WWNum82">
    <w:name w:val="WWNum82"/>
    <w:basedOn w:val="Aucuneliste"/>
    <w:pPr>
      <w:numPr>
        <w:numId w:val="23"/>
      </w:numPr>
    </w:pPr>
  </w:style>
  <w:style w:type="numbering" w:customStyle="1" w:styleId="WWNum81">
    <w:name w:val="WWNum81"/>
    <w:basedOn w:val="Aucuneliste"/>
    <w:pPr>
      <w:numPr>
        <w:numId w:val="24"/>
      </w:numPr>
    </w:pPr>
  </w:style>
  <w:style w:type="numbering" w:customStyle="1" w:styleId="WWNum80">
    <w:name w:val="WWNum80"/>
    <w:basedOn w:val="Aucuneliste"/>
    <w:pPr>
      <w:numPr>
        <w:numId w:val="25"/>
      </w:numPr>
    </w:pPr>
  </w:style>
  <w:style w:type="numbering" w:customStyle="1" w:styleId="WWNum79">
    <w:name w:val="WWNum79"/>
    <w:basedOn w:val="Aucuneliste"/>
    <w:pPr>
      <w:numPr>
        <w:numId w:val="26"/>
      </w:numPr>
    </w:pPr>
  </w:style>
  <w:style w:type="numbering" w:customStyle="1" w:styleId="WWNum78">
    <w:name w:val="WWNum78"/>
    <w:basedOn w:val="Aucuneliste"/>
    <w:pPr>
      <w:numPr>
        <w:numId w:val="27"/>
      </w:numPr>
    </w:pPr>
  </w:style>
  <w:style w:type="numbering" w:customStyle="1" w:styleId="WWNum77">
    <w:name w:val="WWNum77"/>
    <w:basedOn w:val="Aucuneliste"/>
    <w:pPr>
      <w:numPr>
        <w:numId w:val="28"/>
      </w:numPr>
    </w:pPr>
  </w:style>
  <w:style w:type="numbering" w:customStyle="1" w:styleId="WWNum76">
    <w:name w:val="WWNum76"/>
    <w:basedOn w:val="Aucuneliste"/>
    <w:pPr>
      <w:numPr>
        <w:numId w:val="29"/>
      </w:numPr>
    </w:pPr>
  </w:style>
  <w:style w:type="numbering" w:customStyle="1" w:styleId="WWNum75">
    <w:name w:val="WWNum75"/>
    <w:basedOn w:val="Aucuneliste"/>
    <w:pPr>
      <w:numPr>
        <w:numId w:val="30"/>
      </w:numPr>
    </w:pPr>
  </w:style>
  <w:style w:type="numbering" w:customStyle="1" w:styleId="WWNum74">
    <w:name w:val="WWNum74"/>
    <w:basedOn w:val="Aucuneliste"/>
    <w:pPr>
      <w:numPr>
        <w:numId w:val="31"/>
      </w:numPr>
    </w:pPr>
  </w:style>
  <w:style w:type="numbering" w:customStyle="1" w:styleId="WWNum73">
    <w:name w:val="WWNum73"/>
    <w:basedOn w:val="Aucuneliste"/>
    <w:pPr>
      <w:numPr>
        <w:numId w:val="32"/>
      </w:numPr>
    </w:pPr>
  </w:style>
  <w:style w:type="numbering" w:customStyle="1" w:styleId="WWNum72">
    <w:name w:val="WWNum72"/>
    <w:basedOn w:val="Aucuneliste"/>
    <w:pPr>
      <w:numPr>
        <w:numId w:val="33"/>
      </w:numPr>
    </w:pPr>
  </w:style>
  <w:style w:type="numbering" w:customStyle="1" w:styleId="WWNum71">
    <w:name w:val="WWNum71"/>
    <w:basedOn w:val="Aucuneliste"/>
    <w:pPr>
      <w:numPr>
        <w:numId w:val="34"/>
      </w:numPr>
    </w:pPr>
  </w:style>
  <w:style w:type="numbering" w:customStyle="1" w:styleId="WWNum70">
    <w:name w:val="WWNum70"/>
    <w:basedOn w:val="Aucuneliste"/>
    <w:pPr>
      <w:numPr>
        <w:numId w:val="35"/>
      </w:numPr>
    </w:pPr>
  </w:style>
  <w:style w:type="numbering" w:customStyle="1" w:styleId="WWNum69">
    <w:name w:val="WWNum69"/>
    <w:basedOn w:val="Aucuneliste"/>
    <w:pPr>
      <w:numPr>
        <w:numId w:val="36"/>
      </w:numPr>
    </w:pPr>
  </w:style>
  <w:style w:type="numbering" w:customStyle="1" w:styleId="WWNum68">
    <w:name w:val="WWNum68"/>
    <w:basedOn w:val="Aucuneliste"/>
    <w:pPr>
      <w:numPr>
        <w:numId w:val="37"/>
      </w:numPr>
    </w:pPr>
  </w:style>
  <w:style w:type="numbering" w:customStyle="1" w:styleId="WWNum67">
    <w:name w:val="WWNum67"/>
    <w:basedOn w:val="Aucuneliste"/>
    <w:pPr>
      <w:numPr>
        <w:numId w:val="38"/>
      </w:numPr>
    </w:pPr>
  </w:style>
  <w:style w:type="numbering" w:customStyle="1" w:styleId="WWNum66">
    <w:name w:val="WWNum66"/>
    <w:basedOn w:val="Aucuneliste"/>
    <w:pPr>
      <w:numPr>
        <w:numId w:val="39"/>
      </w:numPr>
    </w:pPr>
  </w:style>
  <w:style w:type="numbering" w:customStyle="1" w:styleId="WWNum65">
    <w:name w:val="WWNum65"/>
    <w:basedOn w:val="Aucuneliste"/>
    <w:pPr>
      <w:numPr>
        <w:numId w:val="40"/>
      </w:numPr>
    </w:pPr>
  </w:style>
  <w:style w:type="numbering" w:customStyle="1" w:styleId="WWNum64">
    <w:name w:val="WWNum64"/>
    <w:basedOn w:val="Aucuneliste"/>
    <w:pPr>
      <w:numPr>
        <w:numId w:val="41"/>
      </w:numPr>
    </w:pPr>
  </w:style>
  <w:style w:type="numbering" w:customStyle="1" w:styleId="WWNum63">
    <w:name w:val="WWNum63"/>
    <w:basedOn w:val="Aucuneliste"/>
    <w:pPr>
      <w:numPr>
        <w:numId w:val="42"/>
      </w:numPr>
    </w:pPr>
  </w:style>
  <w:style w:type="numbering" w:customStyle="1" w:styleId="WWNum62">
    <w:name w:val="WWNum62"/>
    <w:basedOn w:val="Aucuneliste"/>
    <w:pPr>
      <w:numPr>
        <w:numId w:val="43"/>
      </w:numPr>
    </w:pPr>
  </w:style>
  <w:style w:type="numbering" w:customStyle="1" w:styleId="WWNum61">
    <w:name w:val="WWNum61"/>
    <w:basedOn w:val="Aucuneliste"/>
    <w:pPr>
      <w:numPr>
        <w:numId w:val="44"/>
      </w:numPr>
    </w:pPr>
  </w:style>
  <w:style w:type="numbering" w:customStyle="1" w:styleId="WWNum60">
    <w:name w:val="WWNum60"/>
    <w:basedOn w:val="Aucuneliste"/>
    <w:pPr>
      <w:numPr>
        <w:numId w:val="45"/>
      </w:numPr>
    </w:pPr>
  </w:style>
  <w:style w:type="numbering" w:customStyle="1" w:styleId="WWNum59">
    <w:name w:val="WWNum59"/>
    <w:basedOn w:val="Aucuneliste"/>
    <w:pPr>
      <w:numPr>
        <w:numId w:val="46"/>
      </w:numPr>
    </w:pPr>
  </w:style>
  <w:style w:type="numbering" w:customStyle="1" w:styleId="WWNum58">
    <w:name w:val="WWNum58"/>
    <w:basedOn w:val="Aucuneliste"/>
    <w:pPr>
      <w:numPr>
        <w:numId w:val="47"/>
      </w:numPr>
    </w:pPr>
  </w:style>
  <w:style w:type="numbering" w:customStyle="1" w:styleId="WWNum57">
    <w:name w:val="WWNum57"/>
    <w:basedOn w:val="Aucuneliste"/>
    <w:pPr>
      <w:numPr>
        <w:numId w:val="48"/>
      </w:numPr>
    </w:pPr>
  </w:style>
  <w:style w:type="numbering" w:customStyle="1" w:styleId="WWNum56">
    <w:name w:val="WWNum56"/>
    <w:basedOn w:val="Aucuneliste"/>
    <w:pPr>
      <w:numPr>
        <w:numId w:val="49"/>
      </w:numPr>
    </w:pPr>
  </w:style>
  <w:style w:type="numbering" w:customStyle="1" w:styleId="WWNum55">
    <w:name w:val="WWNum55"/>
    <w:basedOn w:val="Aucuneliste"/>
    <w:pPr>
      <w:numPr>
        <w:numId w:val="50"/>
      </w:numPr>
    </w:pPr>
  </w:style>
  <w:style w:type="numbering" w:customStyle="1" w:styleId="WWNum54">
    <w:name w:val="WWNum54"/>
    <w:basedOn w:val="Aucuneliste"/>
    <w:pPr>
      <w:numPr>
        <w:numId w:val="51"/>
      </w:numPr>
    </w:pPr>
  </w:style>
  <w:style w:type="numbering" w:customStyle="1" w:styleId="WWNum53">
    <w:name w:val="WWNum53"/>
    <w:basedOn w:val="Aucuneliste"/>
    <w:pPr>
      <w:numPr>
        <w:numId w:val="52"/>
      </w:numPr>
    </w:pPr>
  </w:style>
  <w:style w:type="numbering" w:customStyle="1" w:styleId="WWNum52">
    <w:name w:val="WWNum52"/>
    <w:basedOn w:val="Aucuneliste"/>
    <w:pPr>
      <w:numPr>
        <w:numId w:val="53"/>
      </w:numPr>
    </w:pPr>
  </w:style>
  <w:style w:type="numbering" w:customStyle="1" w:styleId="WWNum51">
    <w:name w:val="WWNum51"/>
    <w:basedOn w:val="Aucuneliste"/>
    <w:pPr>
      <w:numPr>
        <w:numId w:val="54"/>
      </w:numPr>
    </w:pPr>
  </w:style>
  <w:style w:type="numbering" w:customStyle="1" w:styleId="WWNum50">
    <w:name w:val="WWNum50"/>
    <w:basedOn w:val="Aucuneliste"/>
    <w:pPr>
      <w:numPr>
        <w:numId w:val="55"/>
      </w:numPr>
    </w:pPr>
  </w:style>
  <w:style w:type="numbering" w:customStyle="1" w:styleId="WWNum49">
    <w:name w:val="WWNum49"/>
    <w:basedOn w:val="Aucuneliste"/>
    <w:pPr>
      <w:numPr>
        <w:numId w:val="56"/>
      </w:numPr>
    </w:pPr>
  </w:style>
  <w:style w:type="numbering" w:customStyle="1" w:styleId="WWNum48">
    <w:name w:val="WWNum48"/>
    <w:basedOn w:val="Aucuneliste"/>
    <w:pPr>
      <w:numPr>
        <w:numId w:val="57"/>
      </w:numPr>
    </w:pPr>
  </w:style>
  <w:style w:type="numbering" w:customStyle="1" w:styleId="WWNum47">
    <w:name w:val="WWNum47"/>
    <w:basedOn w:val="Aucuneliste"/>
    <w:pPr>
      <w:numPr>
        <w:numId w:val="58"/>
      </w:numPr>
    </w:pPr>
  </w:style>
  <w:style w:type="numbering" w:customStyle="1" w:styleId="WWNum46">
    <w:name w:val="WWNum46"/>
    <w:basedOn w:val="Aucuneliste"/>
    <w:pPr>
      <w:numPr>
        <w:numId w:val="59"/>
      </w:numPr>
    </w:pPr>
  </w:style>
  <w:style w:type="numbering" w:customStyle="1" w:styleId="WWNum45">
    <w:name w:val="WWNum45"/>
    <w:basedOn w:val="Aucuneliste"/>
    <w:pPr>
      <w:numPr>
        <w:numId w:val="60"/>
      </w:numPr>
    </w:pPr>
  </w:style>
  <w:style w:type="numbering" w:customStyle="1" w:styleId="WWNum44">
    <w:name w:val="WWNum44"/>
    <w:basedOn w:val="Aucuneliste"/>
    <w:pPr>
      <w:numPr>
        <w:numId w:val="61"/>
      </w:numPr>
    </w:pPr>
  </w:style>
  <w:style w:type="numbering" w:customStyle="1" w:styleId="WWNum43">
    <w:name w:val="WWNum43"/>
    <w:basedOn w:val="Aucuneliste"/>
    <w:pPr>
      <w:numPr>
        <w:numId w:val="62"/>
      </w:numPr>
    </w:pPr>
  </w:style>
  <w:style w:type="numbering" w:customStyle="1" w:styleId="WWNum42">
    <w:name w:val="WWNum42"/>
    <w:basedOn w:val="Aucuneliste"/>
    <w:pPr>
      <w:numPr>
        <w:numId w:val="63"/>
      </w:numPr>
    </w:pPr>
  </w:style>
  <w:style w:type="numbering" w:customStyle="1" w:styleId="WWNum41">
    <w:name w:val="WWNum41"/>
    <w:basedOn w:val="Aucuneliste"/>
    <w:pPr>
      <w:numPr>
        <w:numId w:val="64"/>
      </w:numPr>
    </w:pPr>
  </w:style>
  <w:style w:type="numbering" w:customStyle="1" w:styleId="WWNum40">
    <w:name w:val="WWNum40"/>
    <w:basedOn w:val="Aucuneliste"/>
    <w:pPr>
      <w:numPr>
        <w:numId w:val="65"/>
      </w:numPr>
    </w:pPr>
  </w:style>
  <w:style w:type="numbering" w:customStyle="1" w:styleId="WWNum39">
    <w:name w:val="WWNum39"/>
    <w:basedOn w:val="Aucuneliste"/>
    <w:pPr>
      <w:numPr>
        <w:numId w:val="66"/>
      </w:numPr>
    </w:pPr>
  </w:style>
  <w:style w:type="numbering" w:customStyle="1" w:styleId="WWNum38">
    <w:name w:val="WWNum38"/>
    <w:basedOn w:val="Aucuneliste"/>
    <w:pPr>
      <w:numPr>
        <w:numId w:val="67"/>
      </w:numPr>
    </w:pPr>
  </w:style>
  <w:style w:type="numbering" w:customStyle="1" w:styleId="WWNum37">
    <w:name w:val="WWNum37"/>
    <w:basedOn w:val="Aucuneliste"/>
    <w:pPr>
      <w:numPr>
        <w:numId w:val="68"/>
      </w:numPr>
    </w:pPr>
  </w:style>
  <w:style w:type="numbering" w:customStyle="1" w:styleId="WWNum36">
    <w:name w:val="WWNum36"/>
    <w:basedOn w:val="Aucuneliste"/>
    <w:pPr>
      <w:numPr>
        <w:numId w:val="69"/>
      </w:numPr>
    </w:pPr>
  </w:style>
  <w:style w:type="numbering" w:customStyle="1" w:styleId="WWNum35">
    <w:name w:val="WWNum35"/>
    <w:basedOn w:val="Aucuneliste"/>
    <w:pPr>
      <w:numPr>
        <w:numId w:val="70"/>
      </w:numPr>
    </w:pPr>
  </w:style>
  <w:style w:type="numbering" w:customStyle="1" w:styleId="WWNum34">
    <w:name w:val="WWNum34"/>
    <w:basedOn w:val="Aucuneliste"/>
    <w:pPr>
      <w:numPr>
        <w:numId w:val="71"/>
      </w:numPr>
    </w:pPr>
  </w:style>
  <w:style w:type="numbering" w:customStyle="1" w:styleId="WWNum33">
    <w:name w:val="WWNum33"/>
    <w:basedOn w:val="Aucuneliste"/>
    <w:pPr>
      <w:numPr>
        <w:numId w:val="72"/>
      </w:numPr>
    </w:pPr>
  </w:style>
  <w:style w:type="numbering" w:customStyle="1" w:styleId="WWNum32">
    <w:name w:val="WWNum32"/>
    <w:basedOn w:val="Aucuneliste"/>
    <w:pPr>
      <w:numPr>
        <w:numId w:val="73"/>
      </w:numPr>
    </w:pPr>
  </w:style>
  <w:style w:type="numbering" w:customStyle="1" w:styleId="WWNum31">
    <w:name w:val="WWNum31"/>
    <w:basedOn w:val="Aucuneliste"/>
    <w:pPr>
      <w:numPr>
        <w:numId w:val="74"/>
      </w:numPr>
    </w:pPr>
  </w:style>
  <w:style w:type="numbering" w:customStyle="1" w:styleId="WWNum30">
    <w:name w:val="WWNum30"/>
    <w:basedOn w:val="Aucuneliste"/>
    <w:pPr>
      <w:numPr>
        <w:numId w:val="75"/>
      </w:numPr>
    </w:pPr>
  </w:style>
  <w:style w:type="numbering" w:customStyle="1" w:styleId="WWNum29">
    <w:name w:val="WWNum29"/>
    <w:basedOn w:val="Aucuneliste"/>
    <w:pPr>
      <w:numPr>
        <w:numId w:val="76"/>
      </w:numPr>
    </w:pPr>
  </w:style>
  <w:style w:type="numbering" w:customStyle="1" w:styleId="WWNum28">
    <w:name w:val="WWNum28"/>
    <w:basedOn w:val="Aucuneliste"/>
    <w:pPr>
      <w:numPr>
        <w:numId w:val="77"/>
      </w:numPr>
    </w:pPr>
  </w:style>
  <w:style w:type="numbering" w:customStyle="1" w:styleId="WWNum27">
    <w:name w:val="WWNum27"/>
    <w:basedOn w:val="Aucuneliste"/>
    <w:pPr>
      <w:numPr>
        <w:numId w:val="78"/>
      </w:numPr>
    </w:pPr>
  </w:style>
  <w:style w:type="numbering" w:customStyle="1" w:styleId="WWNum26">
    <w:name w:val="WWNum26"/>
    <w:basedOn w:val="Aucuneliste"/>
    <w:pPr>
      <w:numPr>
        <w:numId w:val="79"/>
      </w:numPr>
    </w:pPr>
  </w:style>
  <w:style w:type="numbering" w:customStyle="1" w:styleId="WWNum25">
    <w:name w:val="WWNum25"/>
    <w:basedOn w:val="Aucuneliste"/>
    <w:pPr>
      <w:numPr>
        <w:numId w:val="80"/>
      </w:numPr>
    </w:pPr>
  </w:style>
  <w:style w:type="numbering" w:customStyle="1" w:styleId="WWNum24">
    <w:name w:val="WWNum24"/>
    <w:basedOn w:val="Aucuneliste"/>
    <w:pPr>
      <w:numPr>
        <w:numId w:val="81"/>
      </w:numPr>
    </w:pPr>
  </w:style>
  <w:style w:type="numbering" w:customStyle="1" w:styleId="WWNum23">
    <w:name w:val="WWNum23"/>
    <w:basedOn w:val="Aucuneliste"/>
    <w:pPr>
      <w:numPr>
        <w:numId w:val="82"/>
      </w:numPr>
    </w:pPr>
  </w:style>
  <w:style w:type="numbering" w:customStyle="1" w:styleId="WWNum22">
    <w:name w:val="WWNum22"/>
    <w:basedOn w:val="Aucuneliste"/>
    <w:pPr>
      <w:numPr>
        <w:numId w:val="83"/>
      </w:numPr>
    </w:pPr>
  </w:style>
  <w:style w:type="numbering" w:customStyle="1" w:styleId="WWNum21">
    <w:name w:val="WWNum21"/>
    <w:basedOn w:val="Aucuneliste"/>
    <w:pPr>
      <w:numPr>
        <w:numId w:val="84"/>
      </w:numPr>
    </w:pPr>
  </w:style>
  <w:style w:type="numbering" w:customStyle="1" w:styleId="WWNum20">
    <w:name w:val="WWNum20"/>
    <w:basedOn w:val="Aucuneliste"/>
    <w:pPr>
      <w:numPr>
        <w:numId w:val="85"/>
      </w:numPr>
    </w:pPr>
  </w:style>
  <w:style w:type="numbering" w:customStyle="1" w:styleId="WWNum19">
    <w:name w:val="WWNum19"/>
    <w:basedOn w:val="Aucuneliste"/>
    <w:pPr>
      <w:numPr>
        <w:numId w:val="86"/>
      </w:numPr>
    </w:pPr>
  </w:style>
  <w:style w:type="numbering" w:customStyle="1" w:styleId="WWNum18">
    <w:name w:val="WWNum18"/>
    <w:basedOn w:val="Aucuneliste"/>
    <w:pPr>
      <w:numPr>
        <w:numId w:val="87"/>
      </w:numPr>
    </w:pPr>
  </w:style>
  <w:style w:type="numbering" w:customStyle="1" w:styleId="WWNum17">
    <w:name w:val="WWNum17"/>
    <w:basedOn w:val="Aucuneliste"/>
    <w:pPr>
      <w:numPr>
        <w:numId w:val="88"/>
      </w:numPr>
    </w:pPr>
  </w:style>
  <w:style w:type="numbering" w:customStyle="1" w:styleId="WWNum16">
    <w:name w:val="WWNum16"/>
    <w:basedOn w:val="Aucuneliste"/>
    <w:pPr>
      <w:numPr>
        <w:numId w:val="89"/>
      </w:numPr>
    </w:pPr>
  </w:style>
  <w:style w:type="numbering" w:customStyle="1" w:styleId="WWNum15">
    <w:name w:val="WWNum15"/>
    <w:basedOn w:val="Aucuneliste"/>
    <w:pPr>
      <w:numPr>
        <w:numId w:val="90"/>
      </w:numPr>
    </w:pPr>
  </w:style>
  <w:style w:type="numbering" w:customStyle="1" w:styleId="WWNum14">
    <w:name w:val="WWNum14"/>
    <w:basedOn w:val="Aucuneliste"/>
    <w:pPr>
      <w:numPr>
        <w:numId w:val="91"/>
      </w:numPr>
    </w:pPr>
  </w:style>
  <w:style w:type="numbering" w:customStyle="1" w:styleId="WWNum13">
    <w:name w:val="WWNum13"/>
    <w:basedOn w:val="Aucuneliste"/>
    <w:pPr>
      <w:numPr>
        <w:numId w:val="92"/>
      </w:numPr>
    </w:pPr>
  </w:style>
  <w:style w:type="numbering" w:customStyle="1" w:styleId="WWNum12">
    <w:name w:val="WWNum12"/>
    <w:basedOn w:val="Aucuneliste"/>
    <w:pPr>
      <w:numPr>
        <w:numId w:val="93"/>
      </w:numPr>
    </w:pPr>
  </w:style>
  <w:style w:type="numbering" w:customStyle="1" w:styleId="WWNum11">
    <w:name w:val="WWNum11"/>
    <w:basedOn w:val="Aucuneliste"/>
    <w:pPr>
      <w:numPr>
        <w:numId w:val="94"/>
      </w:numPr>
    </w:pPr>
  </w:style>
  <w:style w:type="numbering" w:customStyle="1" w:styleId="WWNum10">
    <w:name w:val="WWNum10"/>
    <w:basedOn w:val="Aucuneliste"/>
    <w:pPr>
      <w:numPr>
        <w:numId w:val="95"/>
      </w:numPr>
    </w:pPr>
  </w:style>
  <w:style w:type="numbering" w:customStyle="1" w:styleId="WWNum9">
    <w:name w:val="WWNum9"/>
    <w:basedOn w:val="Aucuneliste"/>
    <w:pPr>
      <w:numPr>
        <w:numId w:val="96"/>
      </w:numPr>
    </w:pPr>
  </w:style>
  <w:style w:type="numbering" w:customStyle="1" w:styleId="WWNum8">
    <w:name w:val="WWNum8"/>
    <w:basedOn w:val="Aucuneliste"/>
    <w:pPr>
      <w:numPr>
        <w:numId w:val="97"/>
      </w:numPr>
    </w:pPr>
  </w:style>
  <w:style w:type="numbering" w:customStyle="1" w:styleId="WWNum7">
    <w:name w:val="WWNum7"/>
    <w:basedOn w:val="Aucuneliste"/>
    <w:pPr>
      <w:numPr>
        <w:numId w:val="98"/>
      </w:numPr>
    </w:pPr>
  </w:style>
  <w:style w:type="numbering" w:customStyle="1" w:styleId="WWNum6">
    <w:name w:val="WWNum6"/>
    <w:basedOn w:val="Aucuneliste"/>
    <w:pPr>
      <w:numPr>
        <w:numId w:val="99"/>
      </w:numPr>
    </w:pPr>
  </w:style>
  <w:style w:type="numbering" w:customStyle="1" w:styleId="WWNum5">
    <w:name w:val="WWNum5"/>
    <w:basedOn w:val="Aucuneliste"/>
    <w:pPr>
      <w:numPr>
        <w:numId w:val="100"/>
      </w:numPr>
    </w:pPr>
  </w:style>
  <w:style w:type="numbering" w:customStyle="1" w:styleId="WWNum4">
    <w:name w:val="WWNum4"/>
    <w:basedOn w:val="Aucuneliste"/>
    <w:pPr>
      <w:numPr>
        <w:numId w:val="101"/>
      </w:numPr>
    </w:pPr>
  </w:style>
  <w:style w:type="numbering" w:customStyle="1" w:styleId="WWNum3">
    <w:name w:val="WWNum3"/>
    <w:basedOn w:val="Aucuneliste"/>
    <w:pPr>
      <w:numPr>
        <w:numId w:val="102"/>
      </w:numPr>
    </w:pPr>
  </w:style>
  <w:style w:type="numbering" w:customStyle="1" w:styleId="WWNum2">
    <w:name w:val="WWNum2"/>
    <w:basedOn w:val="Aucuneliste"/>
    <w:pPr>
      <w:numPr>
        <w:numId w:val="103"/>
      </w:numPr>
    </w:pPr>
  </w:style>
  <w:style w:type="numbering" w:customStyle="1" w:styleId="WWNum1">
    <w:name w:val="WWNum1"/>
    <w:basedOn w:val="Aucuneliste"/>
    <w:pPr>
      <w:numPr>
        <w:numId w:val="104"/>
      </w:numPr>
    </w:pPr>
  </w:style>
  <w:style w:type="numbering" w:customStyle="1" w:styleId="WWNum1a">
    <w:name w:val="WWNum1a"/>
    <w:basedOn w:val="Aucuneliste"/>
    <w:pPr>
      <w:numPr>
        <w:numId w:val="105"/>
      </w:numPr>
    </w:pPr>
  </w:style>
  <w:style w:type="numbering" w:customStyle="1" w:styleId="WWNum1aa">
    <w:name w:val="WWNum1aa"/>
    <w:basedOn w:val="Aucuneliste"/>
    <w:pPr>
      <w:numPr>
        <w:numId w:val="106"/>
      </w:numPr>
    </w:pPr>
  </w:style>
  <w:style w:type="numbering" w:customStyle="1" w:styleId="WWNum1aaa">
    <w:name w:val="WWNum1aaa"/>
    <w:basedOn w:val="Aucuneliste"/>
    <w:pPr>
      <w:numPr>
        <w:numId w:val="107"/>
      </w:numPr>
    </w:pPr>
  </w:style>
  <w:style w:type="numbering" w:customStyle="1" w:styleId="WWNum1aaaa">
    <w:name w:val="WWNum1aaaa"/>
    <w:basedOn w:val="Aucuneliste"/>
    <w:pPr>
      <w:numPr>
        <w:numId w:val="108"/>
      </w:numPr>
    </w:pPr>
  </w:style>
  <w:style w:type="numbering" w:customStyle="1" w:styleId="WWNum1aaaaa">
    <w:name w:val="WWNum1aaaaa"/>
    <w:basedOn w:val="Aucuneliste"/>
    <w:pPr>
      <w:numPr>
        <w:numId w:val="109"/>
      </w:numPr>
    </w:pPr>
  </w:style>
  <w:style w:type="numbering" w:customStyle="1" w:styleId="WWNum1aaaaaa">
    <w:name w:val="WWNum1aaaaaa"/>
    <w:basedOn w:val="Aucuneliste"/>
    <w:pPr>
      <w:numPr>
        <w:numId w:val="110"/>
      </w:numPr>
    </w:pPr>
  </w:style>
  <w:style w:type="numbering" w:customStyle="1" w:styleId="WWNum1aaaaaaa">
    <w:name w:val="WWNum1aaaaaaa"/>
    <w:basedOn w:val="Aucuneliste"/>
    <w:pPr>
      <w:numPr>
        <w:numId w:val="111"/>
      </w:numPr>
    </w:pPr>
  </w:style>
  <w:style w:type="numbering" w:customStyle="1" w:styleId="WWNum1aaaaaaaa">
    <w:name w:val="WWNum1aaaaaaaa"/>
    <w:basedOn w:val="Aucuneliste"/>
    <w:pPr>
      <w:numPr>
        <w:numId w:val="112"/>
      </w:numPr>
    </w:pPr>
  </w:style>
  <w:style w:type="numbering" w:customStyle="1" w:styleId="WWNum1aaaaaaaaa">
    <w:name w:val="WWNum1aaaaaaaaa"/>
    <w:basedOn w:val="Aucuneliste"/>
    <w:pPr>
      <w:numPr>
        <w:numId w:val="113"/>
      </w:numPr>
    </w:pPr>
  </w:style>
  <w:style w:type="numbering" w:customStyle="1" w:styleId="WWNum1aaaaaaaaaa">
    <w:name w:val="WWNum1aaaaaaaaaa"/>
    <w:basedOn w:val="Aucuneliste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annemarie denizot</cp:lastModifiedBy>
  <cp:revision>2</cp:revision>
  <dcterms:created xsi:type="dcterms:W3CDTF">2024-05-02T08:57:00Z</dcterms:created>
  <dcterms:modified xsi:type="dcterms:W3CDTF">2024-05-02T08:57:00Z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2023-02-14T00:00:00Z</vt:filetime>
  </property>
  <property fmtid="{D5CDD505-2E9C-101B-9397-08002B2CF9AE}" pid="4" name="Creator">
    <vt:lpwstr>Microsoft® Word pour Microsoft 365</vt:lpwstr>
  </property>
  <property fmtid="{D5CDD505-2E9C-101B-9397-08002B2CF9AE}" pid="5" name="LastSaved">
    <vt:filetime>2023-05-12T00:00:00Z</vt:filetime>
  </property>
</Properties>
</file>